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5df2" w14:textId="b5f5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жақсы ауданының бюджеті туралы</w:t>
      </w:r>
    </w:p>
    <w:p>
      <w:pPr>
        <w:spacing w:after="0"/>
        <w:ind w:left="0"/>
        <w:jc w:val="both"/>
      </w:pPr>
      <w:r>
        <w:rPr>
          <w:rFonts w:ascii="Times New Roman"/>
          <w:b w:val="false"/>
          <w:i w:val="false"/>
          <w:color w:val="000000"/>
          <w:sz w:val="28"/>
        </w:rPr>
        <w:t>Ақмола облысы Жақсы аудандық мәслихатының 2009 жылғы 23 желтоқсандағы № С-23-2 шешімі. Ақмола облысы Жақсы ауданының Әділет басқармасында 2010 жылғы 13 қаңтарда № 1-13-102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тармағының</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Жақсы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2010 жылдың келесі көлемдерде бекітілсін:</w:t>
      </w:r>
      <w:r>
        <w:br/>
      </w:r>
      <w:r>
        <w:rPr>
          <w:rFonts w:ascii="Times New Roman"/>
          <w:b w:val="false"/>
          <w:i w:val="false"/>
          <w:color w:val="000000"/>
          <w:sz w:val="28"/>
        </w:rPr>
        <w:t>
      1) кірістер – 2031883,7 мың теңге, оның ішінде:</w:t>
      </w:r>
      <w:r>
        <w:br/>
      </w:r>
      <w:r>
        <w:rPr>
          <w:rFonts w:ascii="Times New Roman"/>
          <w:b w:val="false"/>
          <w:i w:val="false"/>
          <w:color w:val="000000"/>
          <w:sz w:val="28"/>
        </w:rPr>
        <w:t>
      салықтық түсімдер – 234833 мың теңге;</w:t>
      </w:r>
      <w:r>
        <w:br/>
      </w:r>
      <w:r>
        <w:rPr>
          <w:rFonts w:ascii="Times New Roman"/>
          <w:b w:val="false"/>
          <w:i w:val="false"/>
          <w:color w:val="000000"/>
          <w:sz w:val="28"/>
        </w:rPr>
        <w:t>
      салықтық емес түсімдер – 9702 мың теңге;</w:t>
      </w:r>
      <w:r>
        <w:br/>
      </w:r>
      <w:r>
        <w:rPr>
          <w:rFonts w:ascii="Times New Roman"/>
          <w:b w:val="false"/>
          <w:i w:val="false"/>
          <w:color w:val="000000"/>
          <w:sz w:val="28"/>
        </w:rPr>
        <w:t>
      негізгі капиталды сатудан түсетін түсімдер – 8122 мың теңге;</w:t>
      </w:r>
      <w:r>
        <w:br/>
      </w:r>
      <w:r>
        <w:rPr>
          <w:rFonts w:ascii="Times New Roman"/>
          <w:b w:val="false"/>
          <w:i w:val="false"/>
          <w:color w:val="000000"/>
          <w:sz w:val="28"/>
        </w:rPr>
        <w:t>
      трансферттердің түсімдері – 1779226,7 мың теңге:</w:t>
      </w:r>
      <w:r>
        <w:br/>
      </w:r>
      <w:r>
        <w:rPr>
          <w:rFonts w:ascii="Times New Roman"/>
          <w:b w:val="false"/>
          <w:i w:val="false"/>
          <w:color w:val="000000"/>
          <w:sz w:val="28"/>
        </w:rPr>
        <w:t>
      2) шығындар – 2092935,6 мың теңге;</w:t>
      </w:r>
      <w:r>
        <w:br/>
      </w:r>
      <w:r>
        <w:rPr>
          <w:rFonts w:ascii="Times New Roman"/>
          <w:b w:val="false"/>
          <w:i w:val="false"/>
          <w:color w:val="000000"/>
          <w:sz w:val="28"/>
        </w:rPr>
        <w:t>
      3) бюджеттік таза несиелеу – 14006,6 мың теңге, оның ішінде:</w:t>
      </w:r>
      <w:r>
        <w:br/>
      </w:r>
      <w:r>
        <w:rPr>
          <w:rFonts w:ascii="Times New Roman"/>
          <w:b w:val="false"/>
          <w:i w:val="false"/>
          <w:color w:val="000000"/>
          <w:sz w:val="28"/>
        </w:rPr>
        <w:t>
      бюджеттік несиелендіру – 14244 мың теңге;</w:t>
      </w:r>
      <w:r>
        <w:br/>
      </w:r>
      <w:r>
        <w:rPr>
          <w:rFonts w:ascii="Times New Roman"/>
          <w:b w:val="false"/>
          <w:i w:val="false"/>
          <w:color w:val="000000"/>
          <w:sz w:val="28"/>
        </w:rPr>
        <w:t>
      бюджеттік несиелерді өтеу – 237,4 мың теңге;</w:t>
      </w:r>
      <w:r>
        <w:br/>
      </w:r>
      <w:r>
        <w:rPr>
          <w:rFonts w:ascii="Times New Roman"/>
          <w:b w:val="false"/>
          <w:i w:val="false"/>
          <w:color w:val="000000"/>
          <w:sz w:val="28"/>
        </w:rPr>
        <w:t>
      4) қаржылық активтер операциялары бойынша сальдо – 0 мың теңге;</w:t>
      </w:r>
      <w:r>
        <w:br/>
      </w:r>
      <w:r>
        <w:rPr>
          <w:rFonts w:ascii="Times New Roman"/>
          <w:b w:val="false"/>
          <w:i w:val="false"/>
          <w:color w:val="000000"/>
          <w:sz w:val="28"/>
        </w:rPr>
        <w:t>
      5) тапшылық (профициті) бюджеті – -75058,5 мың теңге;</w:t>
      </w:r>
      <w:r>
        <w:br/>
      </w:r>
      <w:r>
        <w:rPr>
          <w:rFonts w:ascii="Times New Roman"/>
          <w:b w:val="false"/>
          <w:i w:val="false"/>
          <w:color w:val="000000"/>
          <w:sz w:val="28"/>
        </w:rPr>
        <w:t>
      6) бюджеттің тапшылығын қаржыландыру (профицитті пайдалану) –  75058,5 мың теңге;</w:t>
      </w:r>
      <w:r>
        <w:br/>
      </w:r>
      <w:r>
        <w:rPr>
          <w:rFonts w:ascii="Times New Roman"/>
          <w:b w:val="false"/>
          <w:i w:val="false"/>
          <w:color w:val="000000"/>
          <w:sz w:val="28"/>
        </w:rPr>
        <w:t xml:space="preserve">
      7) </w:t>
      </w:r>
      <w:r>
        <w:rPr>
          <w:rFonts w:ascii="Times New Roman"/>
          <w:b w:val="false"/>
          <w:i w:val="false"/>
          <w:color w:val="ff0000"/>
          <w:sz w:val="28"/>
        </w:rPr>
        <w:t>шығарылды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Ақмола облысы Жақсы аудандық мәслихатының 2010.04.07 </w:t>
      </w:r>
      <w:r>
        <w:rPr>
          <w:rFonts w:ascii="Times New Roman"/>
          <w:b w:val="false"/>
          <w:i w:val="false"/>
          <w:color w:val="000000"/>
          <w:sz w:val="28"/>
        </w:rPr>
        <w:t>№ BС-25-2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2010.06.24 </w:t>
      </w:r>
      <w:r>
        <w:rPr>
          <w:rFonts w:ascii="Times New Roman"/>
          <w:b w:val="false"/>
          <w:i w:val="false"/>
          <w:color w:val="000000"/>
          <w:sz w:val="28"/>
        </w:rPr>
        <w:t>№ 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2010.07.22 </w:t>
      </w:r>
      <w:r>
        <w:rPr>
          <w:rFonts w:ascii="Times New Roman"/>
          <w:b w:val="false"/>
          <w:i w:val="false"/>
          <w:color w:val="000000"/>
          <w:sz w:val="28"/>
        </w:rPr>
        <w:t>№ С-27-4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2010.10.18 </w:t>
      </w:r>
      <w:r>
        <w:rPr>
          <w:rFonts w:ascii="Times New Roman"/>
          <w:b w:val="false"/>
          <w:i w:val="false"/>
          <w:color w:val="000000"/>
          <w:sz w:val="28"/>
        </w:rPr>
        <w:t>№ BС-28-2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2010.11.19 </w:t>
      </w:r>
      <w:r>
        <w:rPr>
          <w:rFonts w:ascii="Times New Roman"/>
          <w:b w:val="false"/>
          <w:i w:val="false"/>
          <w:color w:val="000000"/>
          <w:sz w:val="28"/>
        </w:rPr>
        <w:t>№ BС-29-2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2010.12.13 </w:t>
      </w:r>
      <w:r>
        <w:rPr>
          <w:rFonts w:ascii="Times New Roman"/>
          <w:b w:val="false"/>
          <w:i w:val="false"/>
          <w:color w:val="000000"/>
          <w:sz w:val="28"/>
        </w:rPr>
        <w:t>№ BС-30-2</w:t>
      </w:r>
      <w:r>
        <w:rPr>
          <w:rFonts w:ascii="Times New Roman"/>
          <w:b w:val="false"/>
          <w:i w:val="false"/>
          <w:color w:val="ff0000"/>
          <w:sz w:val="28"/>
        </w:rPr>
        <w:t>(2010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Келесі көздердің есебінен аудан бюджетінің кірістері бекітілсін:</w:t>
      </w:r>
      <w:r>
        <w:br/>
      </w:r>
      <w:r>
        <w:rPr>
          <w:rFonts w:ascii="Times New Roman"/>
          <w:b w:val="false"/>
          <w:i w:val="false"/>
          <w:color w:val="000000"/>
          <w:sz w:val="28"/>
        </w:rPr>
        <w:t>
      1) салықтық түсімдерден, оның ішінде:</w:t>
      </w:r>
      <w:r>
        <w:br/>
      </w:r>
      <w:r>
        <w:rPr>
          <w:rFonts w:ascii="Times New Roman"/>
          <w:b w:val="false"/>
          <w:i w:val="false"/>
          <w:color w:val="000000"/>
          <w:sz w:val="28"/>
        </w:rPr>
        <w:t>
      төлем көзінен алынбайтын кірістердің жеке табыс салығынан;</w:t>
      </w:r>
      <w:r>
        <w:br/>
      </w:r>
      <w:r>
        <w:rPr>
          <w:rFonts w:ascii="Times New Roman"/>
          <w:b w:val="false"/>
          <w:i w:val="false"/>
          <w:color w:val="000000"/>
          <w:sz w:val="28"/>
        </w:rPr>
        <w:t>
      қызметін бір жолғы талон бойынша жүзеге асыратын жеке тұлғалардан алынатын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елді мекендер жерлеріне жеке тұлғалардан алынатын салық;</w:t>
      </w:r>
      <w:r>
        <w:br/>
      </w:r>
      <w:r>
        <w:rPr>
          <w:rFonts w:ascii="Times New Roman"/>
          <w:b w:val="false"/>
          <w:i w:val="false"/>
          <w:color w:val="000000"/>
          <w:sz w:val="28"/>
        </w:rPr>
        <w:t>
      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8"/>
        </w:rPr>
        <w:t>
      елді мекендер жерлеріне заңды тұлғалардан, жеке кәсіпкерлерден, және нотариустар мен адвокаттардан алынатын жер салығы;</w:t>
      </w:r>
      <w:r>
        <w:br/>
      </w:r>
      <w:r>
        <w:rPr>
          <w:rFonts w:ascii="Times New Roman"/>
          <w:b w:val="false"/>
          <w:i w:val="false"/>
          <w:color w:val="000000"/>
          <w:sz w:val="28"/>
        </w:rPr>
        <w:t>
      заңды тұлғалардың көлік құралдарына салынатын салық;</w:t>
      </w:r>
      <w:r>
        <w:br/>
      </w:r>
      <w:r>
        <w:rPr>
          <w:rFonts w:ascii="Times New Roman"/>
          <w:b w:val="false"/>
          <w:i w:val="false"/>
          <w:color w:val="000000"/>
          <w:sz w:val="28"/>
        </w:rPr>
        <w:t>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алынатын алым;</w:t>
      </w:r>
      <w:r>
        <w:br/>
      </w:r>
      <w:r>
        <w:rPr>
          <w:rFonts w:ascii="Times New Roman"/>
          <w:b w:val="false"/>
          <w:i w:val="false"/>
          <w:color w:val="000000"/>
          <w:sz w:val="28"/>
        </w:rPr>
        <w:t>
      жекелеген қызмет түрлерімен айналысу құқығы үшін лицензиялық алым;</w:t>
      </w:r>
      <w:r>
        <w:br/>
      </w:r>
      <w:r>
        <w:rPr>
          <w:rFonts w:ascii="Times New Roman"/>
          <w:b w:val="false"/>
          <w:i w:val="false"/>
          <w:color w:val="000000"/>
          <w:sz w:val="28"/>
        </w:rPr>
        <w:t>
      заңды тұлғаларды мемлекеттік тіркегені үшін алынатын алым және филиалдарын және өкілеттерді тіркеу және оларды қайта тіркеуді есепке алу;</w:t>
      </w:r>
      <w:r>
        <w:br/>
      </w:r>
      <w:r>
        <w:rPr>
          <w:rFonts w:ascii="Times New Roman"/>
          <w:b w:val="false"/>
          <w:i w:val="false"/>
          <w:color w:val="000000"/>
          <w:sz w:val="28"/>
        </w:rPr>
        <w:t>
      жылжымалы мүлікті кепілдікке салуды және ипотекаға немесе салынып жатқан кемелерді мемлекеттік тіркегені үшін алынатын алым;</w:t>
      </w:r>
      <w:r>
        <w:br/>
      </w:r>
      <w:r>
        <w:rPr>
          <w:rFonts w:ascii="Times New Roman"/>
          <w:b w:val="false"/>
          <w:i w:val="false"/>
          <w:color w:val="000000"/>
          <w:sz w:val="28"/>
        </w:rPr>
        <w:t>
      көлік құралдарын және тіркемелерін мемлекеттік тіркегені үшін алым және оларды қайта тіркеу;</w:t>
      </w:r>
      <w:r>
        <w:br/>
      </w:r>
      <w:r>
        <w:rPr>
          <w:rFonts w:ascii="Times New Roman"/>
          <w:b w:val="false"/>
          <w:i w:val="false"/>
          <w:color w:val="000000"/>
          <w:sz w:val="28"/>
        </w:rPr>
        <w:t>
      жылжымайтын мүлікке және олармен мәміле жасау құқығын мемлекеттік тіркегені үшін алым;</w:t>
      </w:r>
      <w:r>
        <w:br/>
      </w:r>
      <w:r>
        <w:rPr>
          <w:rFonts w:ascii="Times New Roman"/>
          <w:b w:val="false"/>
          <w:i w:val="false"/>
          <w:color w:val="000000"/>
          <w:sz w:val="28"/>
        </w:rPr>
        <w:t>
      жергілікті маңызы бар және жалпы пайдаланудағы автомобиль жолдарының белдеуінде бөлінген сыртқы (көрнекі) жарнамаларды орналастырғаны үшін төлем ақы;</w:t>
      </w:r>
      <w:r>
        <w:br/>
      </w:r>
      <w:r>
        <w:rPr>
          <w:rFonts w:ascii="Times New Roman"/>
          <w:b w:val="false"/>
          <w:i w:val="false"/>
          <w:color w:val="000000"/>
          <w:sz w:val="28"/>
        </w:rPr>
        <w:t>
      мемлекеттік бажы;</w:t>
      </w:r>
      <w:r>
        <w:br/>
      </w:r>
      <w:r>
        <w:rPr>
          <w:rFonts w:ascii="Times New Roman"/>
          <w:b w:val="false"/>
          <w:i w:val="false"/>
          <w:color w:val="000000"/>
          <w:sz w:val="28"/>
        </w:rPr>
        <w:t>
      2) салықтық емес түсімдерден:</w:t>
      </w:r>
      <w:r>
        <w:br/>
      </w:r>
      <w:r>
        <w:rPr>
          <w:rFonts w:ascii="Times New Roman"/>
          <w:b w:val="false"/>
          <w:i w:val="false"/>
          <w:color w:val="000000"/>
          <w:sz w:val="28"/>
        </w:rPr>
        <w:t>
      мемлекеттік акция пакетіндегі жатқан коммуналдық меншіктер;</w:t>
      </w:r>
      <w:r>
        <w:br/>
      </w:r>
      <w:r>
        <w:rPr>
          <w:rFonts w:ascii="Times New Roman"/>
          <w:b w:val="false"/>
          <w:i w:val="false"/>
          <w:color w:val="000000"/>
          <w:sz w:val="28"/>
        </w:rPr>
        <w:t>
      коммуналдық меншіктегі мүлікті жалға беруден түсетін кірістер;</w:t>
      </w:r>
      <w:r>
        <w:br/>
      </w:r>
      <w:r>
        <w:rPr>
          <w:rFonts w:ascii="Times New Roman"/>
          <w:b w:val="false"/>
          <w:i w:val="false"/>
          <w:color w:val="000000"/>
          <w:sz w:val="28"/>
        </w:rPr>
        <w:t>
      жергілікті бюджет есебінен қаржыландырылатын, мемлекеттік мекемелерден;</w:t>
      </w:r>
      <w:r>
        <w:br/>
      </w:r>
      <w:r>
        <w:rPr>
          <w:rFonts w:ascii="Times New Roman"/>
          <w:b w:val="false"/>
          <w:i w:val="false"/>
          <w:color w:val="000000"/>
          <w:sz w:val="28"/>
        </w:rPr>
        <w:t>
      жергілікті мемлекеттік органдар салатын айыппұлдар, өсімпұлдар, санкциялар, өндіріп алулар;</w:t>
      </w:r>
      <w:r>
        <w:br/>
      </w:r>
      <w:r>
        <w:rPr>
          <w:rFonts w:ascii="Times New Roman"/>
          <w:b w:val="false"/>
          <w:i w:val="false"/>
          <w:color w:val="000000"/>
          <w:sz w:val="28"/>
        </w:rPr>
        <w:t>
      жергілікті бюджеттен бұрын алынған, қолданылмаған қаржыларды қайтару;</w:t>
      </w:r>
      <w:r>
        <w:br/>
      </w:r>
      <w:r>
        <w:rPr>
          <w:rFonts w:ascii="Times New Roman"/>
          <w:b w:val="false"/>
          <w:i w:val="false"/>
          <w:color w:val="000000"/>
          <w:sz w:val="28"/>
        </w:rPr>
        <w:t>
      жергілікті бюджетке түсетін салыққа жатпайтын басқа да түсімдер;</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жер телімдерін жалға беру құқықтарын сатуға төлеу;</w:t>
      </w:r>
      <w:r>
        <w:br/>
      </w:r>
      <w:r>
        <w:rPr>
          <w:rFonts w:ascii="Times New Roman"/>
          <w:b w:val="false"/>
          <w:i w:val="false"/>
          <w:color w:val="000000"/>
          <w:sz w:val="28"/>
        </w:rPr>
        <w:t>
      4) трансферттер түсімдері, оның ішінде:</w:t>
      </w:r>
      <w:r>
        <w:br/>
      </w:r>
      <w:r>
        <w:rPr>
          <w:rFonts w:ascii="Times New Roman"/>
          <w:b w:val="false"/>
          <w:i w:val="false"/>
          <w:color w:val="000000"/>
          <w:sz w:val="28"/>
        </w:rPr>
        <w:t>
      ағымдағы мақсатты трансферттер;</w:t>
      </w:r>
      <w:r>
        <w:br/>
      </w:r>
      <w:r>
        <w:rPr>
          <w:rFonts w:ascii="Times New Roman"/>
          <w:b w:val="false"/>
          <w:i w:val="false"/>
          <w:color w:val="000000"/>
          <w:sz w:val="28"/>
        </w:rPr>
        <w:t>
      дамыту мақсатты трансферттер;</w:t>
      </w:r>
      <w:r>
        <w:br/>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Ақмола облысы Жақсы аудандық мәслихатының 2010.11.19 </w:t>
      </w:r>
      <w:r>
        <w:rPr>
          <w:rFonts w:ascii="Times New Roman"/>
          <w:b w:val="false"/>
          <w:i w:val="false"/>
          <w:color w:val="000000"/>
          <w:sz w:val="28"/>
        </w:rPr>
        <w:t>№ BС-29-2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облыстық бюджеттен мақсатты трансферттен қарастырылған ескерілсін, оның ішінде, 1176211 мың теңге сомасындағы субвенциялар.</w:t>
      </w:r>
      <w:r>
        <w:br/>
      </w:r>
      <w:r>
        <w:rPr>
          <w:rFonts w:ascii="Times New Roman"/>
          <w:b w:val="false"/>
          <w:i w:val="false"/>
          <w:color w:val="000000"/>
          <w:sz w:val="28"/>
        </w:rPr>
        <w:t>
</w:t>
      </w:r>
      <w:r>
        <w:rPr>
          <w:rFonts w:ascii="Times New Roman"/>
          <w:b w:val="false"/>
          <w:i w:val="false"/>
          <w:color w:val="000000"/>
          <w:sz w:val="28"/>
        </w:rPr>
        <w:t>
      4. Аудандық жергілікті орындаушы органдардың 2010 жылға арналған еңбек қорының өзгеруіне байланысты облыстық бюджетінің ағымдағы мақсатты трансферті 56342 мың теңге қарастырылған.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Ақмола облысы Жақсы аудандық мәслихатының 2010.04.07 </w:t>
      </w:r>
      <w:r>
        <w:rPr>
          <w:rFonts w:ascii="Times New Roman"/>
          <w:b w:val="false"/>
          <w:i w:val="false"/>
          <w:color w:val="000000"/>
          <w:sz w:val="28"/>
        </w:rPr>
        <w:t>№ BС-25-2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 Республикалық бюджеттен мақсатты трансферттен 15301 мың теңге қарастырылған ескерілсін, оның ішінде:</w:t>
      </w:r>
      <w:r>
        <w:br/>
      </w:r>
      <w:r>
        <w:rPr>
          <w:rFonts w:ascii="Times New Roman"/>
          <w:b w:val="false"/>
          <w:i w:val="false"/>
          <w:color w:val="000000"/>
          <w:sz w:val="28"/>
        </w:rPr>
        <w:t>
      2005-2010 жылдарға арналған Қазақстан Республикасында білім беруді дамыту мемлекеттік бағдарламасын іске асыруға, оның ішінде;</w:t>
      </w:r>
      <w:r>
        <w:br/>
      </w:r>
      <w:r>
        <w:rPr>
          <w:rFonts w:ascii="Times New Roman"/>
          <w:b w:val="false"/>
          <w:i w:val="false"/>
          <w:color w:val="000000"/>
          <w:sz w:val="28"/>
        </w:rPr>
        <w:t>
      5537 мың теңге бастауыш, негізгі орта және жалпы орта білім беру мемлекеттік мекемелерінде лингафондық және мультимедиялық кабинеттер ашуға;</w:t>
      </w:r>
      <w:r>
        <w:br/>
      </w:r>
      <w:r>
        <w:rPr>
          <w:rFonts w:ascii="Times New Roman"/>
          <w:b w:val="false"/>
          <w:i w:val="false"/>
          <w:color w:val="000000"/>
          <w:sz w:val="28"/>
        </w:rPr>
        <w:t>
      4095 мың теңге бастауыш, негізгі орта және жалпы орта білім беру мемлекеттік мекемелерінде физика, химия, биология кабинеттерін оқу құралдарымен қамтамасыз етуге;</w:t>
      </w:r>
      <w:r>
        <w:br/>
      </w:r>
      <w:r>
        <w:rPr>
          <w:rFonts w:ascii="Times New Roman"/>
          <w:b w:val="false"/>
          <w:i w:val="false"/>
          <w:color w:val="000000"/>
          <w:sz w:val="28"/>
        </w:rPr>
        <w:t>
      2472 мың теңге «Өзін-өзі тану» пәнін енгізуге.</w:t>
      </w:r>
      <w:r>
        <w:br/>
      </w:r>
      <w:r>
        <w:rPr>
          <w:rFonts w:ascii="Times New Roman"/>
          <w:b w:val="false"/>
          <w:i w:val="false"/>
          <w:color w:val="000000"/>
          <w:sz w:val="28"/>
        </w:rPr>
        <w:t>
      мектепке дейінгі білім беру ұйымдарында мемлекеттік оқулық тапсырыстарын жүзеге асыруға 3197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Ақмола облысы Жақсы аудандық мәслихатының 2010.04.07 </w:t>
      </w:r>
      <w:r>
        <w:rPr>
          <w:rFonts w:ascii="Times New Roman"/>
          <w:b w:val="false"/>
          <w:i w:val="false"/>
          <w:color w:val="000000"/>
          <w:sz w:val="28"/>
        </w:rPr>
        <w:t>№ BС-25-2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2010.11.19 </w:t>
      </w:r>
      <w:r>
        <w:rPr>
          <w:rFonts w:ascii="Times New Roman"/>
          <w:b w:val="false"/>
          <w:i w:val="false"/>
          <w:color w:val="000000"/>
          <w:sz w:val="28"/>
        </w:rPr>
        <w:t>№ BС-29-2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қараңыз)шешімдерімен</w:t>
      </w:r>
      <w:r>
        <w:br/>
      </w:r>
      <w:r>
        <w:rPr>
          <w:rFonts w:ascii="Times New Roman"/>
          <w:b w:val="false"/>
          <w:i w:val="false"/>
          <w:color w:val="000000"/>
          <w:sz w:val="28"/>
        </w:rPr>
        <w:t>
</w:t>
      </w:r>
      <w:r>
        <w:rPr>
          <w:rFonts w:ascii="Times New Roman"/>
          <w:b w:val="false"/>
          <w:i w:val="false"/>
          <w:color w:val="000000"/>
          <w:sz w:val="28"/>
        </w:rPr>
        <w:t>
      6. Аудан бюджетінен 2010 жылға республикалық бюджетінің ағымдағы мақсатты трансфертінен әлеуметтік көмекке 6450 мың теңге сомасында қарастырылған, оның ішінде:</w:t>
      </w:r>
      <w:r>
        <w:br/>
      </w:r>
      <w:r>
        <w:rPr>
          <w:rFonts w:ascii="Times New Roman"/>
          <w:b w:val="false"/>
          <w:i w:val="false"/>
          <w:color w:val="000000"/>
          <w:sz w:val="28"/>
        </w:rPr>
        <w:t>
      3000 мың теңге - орта жағдайлы отбасындағы 18 жасқа толмаған балаларға мемлекеттік жәрдем ақы төлеуге;</w:t>
      </w:r>
      <w:r>
        <w:br/>
      </w:r>
      <w:r>
        <w:rPr>
          <w:rFonts w:ascii="Times New Roman"/>
          <w:b w:val="false"/>
          <w:i w:val="false"/>
          <w:color w:val="000000"/>
          <w:sz w:val="28"/>
        </w:rPr>
        <w:t>
      450 мың теңге мемлекеттік мекен-жай әлеуметтік көмекті төлеуге;</w:t>
      </w:r>
      <w:r>
        <w:br/>
      </w:r>
      <w:r>
        <w:rPr>
          <w:rFonts w:ascii="Times New Roman"/>
          <w:b w:val="false"/>
          <w:i w:val="false"/>
          <w:color w:val="000000"/>
          <w:sz w:val="28"/>
        </w:rPr>
        <w:t>
      3000 мың теңге әлеуметтік жұмыс орындарын және жастар тәжірибесі бағдарламасын кеңейтуге.</w:t>
      </w:r>
      <w:r>
        <w:br/>
      </w:r>
      <w:r>
        <w:rPr>
          <w:rFonts w:ascii="Times New Roman"/>
          <w:b w:val="false"/>
          <w:i w:val="false"/>
          <w:color w:val="000000"/>
          <w:sz w:val="28"/>
        </w:rPr>
        <w:t>
</w:t>
      </w:r>
      <w:r>
        <w:rPr>
          <w:rFonts w:ascii="Times New Roman"/>
          <w:b w:val="false"/>
          <w:i w:val="false"/>
          <w:color w:val="000000"/>
          <w:sz w:val="28"/>
        </w:rPr>
        <w:t>
      7. Аудан бюджетіне республикалық бюджеттен 2010 жылға ағымдағы мақсатты трансферттен 4604 мың теңге, оның ішінде:</w:t>
      </w:r>
      <w:r>
        <w:br/>
      </w:r>
      <w:r>
        <w:rPr>
          <w:rFonts w:ascii="Times New Roman"/>
          <w:b w:val="false"/>
          <w:i w:val="false"/>
          <w:color w:val="000000"/>
          <w:sz w:val="28"/>
        </w:rPr>
        <w:t>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Ұлы Отан соғысы жылдарында тылда кемінде алты ай жұмыс істеген (қызмет өткерген) адамдарға біржолғы материалдық көмек төлеуге - 4425 мың теңге;</w:t>
      </w:r>
      <w:r>
        <w:br/>
      </w:r>
      <w:r>
        <w:rPr>
          <w:rFonts w:ascii="Times New Roman"/>
          <w:b w:val="false"/>
          <w:i w:val="false"/>
          <w:color w:val="000000"/>
          <w:sz w:val="28"/>
        </w:rPr>
        <w:t>
      Ұлы Отан Соғысының қатысушылары мен мүгедектеріне, сонымен қатар Тәуелсіз Мемлекеттер Достығының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берілетін - 179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Ақмола облысы Жақсы аудандық мәслихатының 2010.04.07 </w:t>
      </w:r>
      <w:r>
        <w:rPr>
          <w:rFonts w:ascii="Times New Roman"/>
          <w:b w:val="false"/>
          <w:i w:val="false"/>
          <w:color w:val="000000"/>
          <w:sz w:val="28"/>
        </w:rPr>
        <w:t>№ BС-25-2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2010.07.22 </w:t>
      </w:r>
      <w:r>
        <w:rPr>
          <w:rFonts w:ascii="Times New Roman"/>
          <w:b w:val="false"/>
          <w:i w:val="false"/>
          <w:color w:val="000000"/>
          <w:sz w:val="28"/>
        </w:rPr>
        <w:t>№ С-27-4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8. Аудан бюджетінен 2010 жылға республикалық бюджетінің ағымдағы мақсатты трансфертінен ауылдық жерлердегі әлеуметтік сала мамандарына әлеуметтік көмек көрсету шараларын іске асыруға 17737,7 мың теңге қарастырылған, оның ішінде:</w:t>
      </w:r>
      <w:r>
        <w:br/>
      </w:r>
      <w:r>
        <w:rPr>
          <w:rFonts w:ascii="Times New Roman"/>
          <w:b w:val="false"/>
          <w:i w:val="false"/>
          <w:color w:val="000000"/>
          <w:sz w:val="28"/>
        </w:rPr>
        <w:t>
      14244 мың теңге тұрғылықты үй алу үшін бюджеттен несиелер беруге;</w:t>
      </w:r>
      <w:r>
        <w:br/>
      </w:r>
      <w:r>
        <w:rPr>
          <w:rFonts w:ascii="Times New Roman"/>
          <w:b w:val="false"/>
          <w:i w:val="false"/>
          <w:color w:val="000000"/>
          <w:sz w:val="28"/>
        </w:rPr>
        <w:t>
      3493,7 мың теңге бірыңғай уақытылы көтерме жәрдем ақы беруге.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Ақмола облысы Жақсы аудандық мәслихатының 2010.11.19 </w:t>
      </w:r>
      <w:r>
        <w:rPr>
          <w:rFonts w:ascii="Times New Roman"/>
          <w:b w:val="false"/>
          <w:i w:val="false"/>
          <w:color w:val="000000"/>
          <w:sz w:val="28"/>
        </w:rPr>
        <w:t>№ BС-29-2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9. Аудан бюджетінен 2010 жылға Республикалық бюджеттен ағымдағы мақсатты трансфертінен сумен қамтамасыз ету жүйелерін дамытуға мақсатты трансферттен 410340 мың. теңге сомасында қарастырылған.</w:t>
      </w:r>
      <w:r>
        <w:br/>
      </w:r>
      <w:r>
        <w:rPr>
          <w:rFonts w:ascii="Times New Roman"/>
          <w:b w:val="false"/>
          <w:i w:val="false"/>
          <w:color w:val="000000"/>
          <w:sz w:val="28"/>
        </w:rPr>
        <w:t>
      Аудан әкімінің қаулысымен жоғарыда көрсетілген мақсатты трансферттегі сомаларды әр нысандарға бөлінгені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Ақмола облысы Жақсы аудандық мәслихатының 2010.10.18 </w:t>
      </w:r>
      <w:r>
        <w:rPr>
          <w:rFonts w:ascii="Times New Roman"/>
          <w:b w:val="false"/>
          <w:i w:val="false"/>
          <w:color w:val="000000"/>
          <w:sz w:val="28"/>
        </w:rPr>
        <w:t>№ ВС-28-2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2010.11.19 </w:t>
      </w:r>
      <w:r>
        <w:rPr>
          <w:rFonts w:ascii="Times New Roman"/>
          <w:b w:val="false"/>
          <w:i w:val="false"/>
          <w:color w:val="000000"/>
          <w:sz w:val="28"/>
        </w:rPr>
        <w:t>№ BС-29-2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2010.12.13 </w:t>
      </w:r>
      <w:r>
        <w:rPr>
          <w:rFonts w:ascii="Times New Roman"/>
          <w:b w:val="false"/>
          <w:i w:val="false"/>
          <w:color w:val="000000"/>
          <w:sz w:val="28"/>
        </w:rPr>
        <w:t>№ BС-30-2</w:t>
      </w:r>
      <w:r>
        <w:rPr>
          <w:rFonts w:ascii="Times New Roman"/>
          <w:b w:val="false"/>
          <w:i w:val="false"/>
          <w:color w:val="ff0000"/>
          <w:sz w:val="28"/>
        </w:rPr>
        <w:t>(2010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Аудан бюджетіне республикалық бюджеттен 2010 жылға 2008-2010 жылдарға арналған Қазақстан Республикасында тұрғын үйлер құрылысы мемлекеттік бағдарламасын іске асыруға мақсатты трансферттен 81551 мың теңге қарастырылғаны ескерілсін, оның ішінде;</w:t>
      </w:r>
      <w:r>
        <w:br/>
      </w:r>
      <w:r>
        <w:rPr>
          <w:rFonts w:ascii="Times New Roman"/>
          <w:b w:val="false"/>
          <w:i w:val="false"/>
          <w:color w:val="000000"/>
          <w:sz w:val="28"/>
        </w:rPr>
        <w:t>
      39744 мың теңге - мемлекеттік коммуналдық тұрғын үй құрылысына;</w:t>
      </w:r>
      <w:r>
        <w:br/>
      </w:r>
      <w:r>
        <w:rPr>
          <w:rFonts w:ascii="Times New Roman"/>
          <w:b w:val="false"/>
          <w:i w:val="false"/>
          <w:color w:val="000000"/>
          <w:sz w:val="28"/>
        </w:rPr>
        <w:t>
      41807 мың теңге - инженерлік-коммуникациялық құрылымын орналастыру және дамытуға.</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бюджетке Республикалық бюджеті мақсатты трансферттен жергілікті орындаушы органдарға ардагерлерді ұстауға 17055 мың теңге.</w:t>
      </w:r>
      <w:r>
        <w:br/>
      </w:r>
      <w:r>
        <w:rPr>
          <w:rFonts w:ascii="Times New Roman"/>
          <w:b w:val="false"/>
          <w:i w:val="false"/>
          <w:color w:val="000000"/>
          <w:sz w:val="28"/>
        </w:rPr>
        <w:t>
      Көрсетілген сома мақсатты трансферттер аудан әкімдігі қаулысымен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Ақмола облысы Жақсы аудандық мәслихатының 2010.04.07 </w:t>
      </w:r>
      <w:r>
        <w:rPr>
          <w:rFonts w:ascii="Times New Roman"/>
          <w:b w:val="false"/>
          <w:i w:val="false"/>
          <w:color w:val="000000"/>
          <w:sz w:val="28"/>
        </w:rPr>
        <w:t>№ BС-25-2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бюджетке Республикалық бюджеті мақсатты трансферттен эпизотияға қарсы іс-шаралар өткізуге 8385 мың теңге сомасы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Ақмола облысы Жақсы аудандық мәслихатының 2010.04.07 </w:t>
      </w:r>
      <w:r>
        <w:rPr>
          <w:rFonts w:ascii="Times New Roman"/>
          <w:b w:val="false"/>
          <w:i w:val="false"/>
          <w:color w:val="000000"/>
          <w:sz w:val="28"/>
        </w:rPr>
        <w:t>№ BС-25-2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13. Облыстық бюджеттен 2010 жылға арналған аудандық бюджетке  5836 мың теңге көлемінде қарастырылған мақсатты трансферттер ескерілсін, оның ішінде:</w:t>
      </w:r>
      <w:r>
        <w:br/>
      </w:r>
      <w:r>
        <w:rPr>
          <w:rFonts w:ascii="Times New Roman"/>
          <w:b w:val="false"/>
          <w:i w:val="false"/>
          <w:color w:val="000000"/>
          <w:sz w:val="28"/>
        </w:rPr>
        <w:t>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қызметтілерге,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- 3153 мың теңге.</w:t>
      </w:r>
      <w:r>
        <w:br/>
      </w:r>
      <w:r>
        <w:rPr>
          <w:rFonts w:ascii="Times New Roman"/>
          <w:b w:val="false"/>
          <w:i w:val="false"/>
          <w:color w:val="000000"/>
          <w:sz w:val="28"/>
        </w:rPr>
        <w:t>
      382 мың теңге Ұлы Отан соғысы қатысқан және мүгедектеріне коммуналдық көмек шығындарына әлеуметтік көмек көрсетуге;</w:t>
      </w:r>
      <w:r>
        <w:br/>
      </w:r>
      <w:r>
        <w:rPr>
          <w:rFonts w:ascii="Times New Roman"/>
          <w:b w:val="false"/>
          <w:i w:val="false"/>
          <w:color w:val="000000"/>
          <w:sz w:val="28"/>
        </w:rPr>
        <w:t>
      2301 мың теңге жағдайы нашар отбасынан шыққан колледж студенттеріне оқу ақысын төлеуге.</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Ақмола облысы Жақсы аудандық мәслихатының 2010.04.07 </w:t>
      </w:r>
      <w:r>
        <w:rPr>
          <w:rFonts w:ascii="Times New Roman"/>
          <w:b w:val="false"/>
          <w:i w:val="false"/>
          <w:color w:val="000000"/>
          <w:sz w:val="28"/>
        </w:rPr>
        <w:t>№ BС-25-2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2010.07.22 </w:t>
      </w:r>
      <w:r>
        <w:rPr>
          <w:rFonts w:ascii="Times New Roman"/>
          <w:b w:val="false"/>
          <w:i w:val="false"/>
          <w:color w:val="000000"/>
          <w:sz w:val="28"/>
        </w:rPr>
        <w:t>№ С-27-4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2010.11.19 </w:t>
      </w:r>
      <w:r>
        <w:rPr>
          <w:rFonts w:ascii="Times New Roman"/>
          <w:b w:val="false"/>
          <w:i w:val="false"/>
          <w:color w:val="000000"/>
          <w:sz w:val="28"/>
        </w:rPr>
        <w:t>№ BС-29-2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14. 2010 жылға арналған аудандық бюджетке аумақтық жұмыспен қамту және кадрларды қайта даярлау стретегиясын жүзеге асыру бойынша облыстық қаражаттан 50000 мың теңге сомасында қарастырылған, оның ішінде:</w:t>
      </w:r>
      <w:r>
        <w:br/>
      </w:r>
      <w:r>
        <w:rPr>
          <w:rFonts w:ascii="Times New Roman"/>
          <w:b w:val="false"/>
          <w:i w:val="false"/>
          <w:color w:val="000000"/>
          <w:sz w:val="28"/>
        </w:rPr>
        <w:t>
      10000 мың теңге- аудан деңгейіндегі жолдардың ағымдағы жөндеуіне;</w:t>
      </w:r>
      <w:r>
        <w:br/>
      </w:r>
      <w:r>
        <w:rPr>
          <w:rFonts w:ascii="Times New Roman"/>
          <w:b w:val="false"/>
          <w:i w:val="false"/>
          <w:color w:val="000000"/>
          <w:sz w:val="28"/>
        </w:rPr>
        <w:t>
      40000 мың теңге- кенттің ішкі жолдары ағымдағы жөндеуіне.</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шығарылды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Ақмола облысы Жақсы аудандық мәслихатының 2010.11.19 </w:t>
      </w:r>
      <w:r>
        <w:rPr>
          <w:rFonts w:ascii="Times New Roman"/>
          <w:b w:val="false"/>
          <w:i w:val="false"/>
          <w:color w:val="000000"/>
          <w:sz w:val="28"/>
        </w:rPr>
        <w:t>№ BС-29-2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16. Лауазымдық еңбекақысының және тарифтік ставкасын жиырма бес пайызға көтеруге құқылы ауылдық (селолық) жерлерде жұмыс істейтін білім беру, мәдениет, әлеуметтік қамтамасыз ету саласы мамандарына осындай қызмет түрлерімен айналысатын қалалық жағдайдағы мамандар тізіміне сәйкес белгілеу.</w:t>
      </w:r>
      <w:r>
        <w:br/>
      </w:r>
      <w:r>
        <w:rPr>
          <w:rFonts w:ascii="Times New Roman"/>
          <w:b w:val="false"/>
          <w:i w:val="false"/>
          <w:color w:val="000000"/>
          <w:sz w:val="28"/>
        </w:rPr>
        <w:t>
</w:t>
      </w:r>
      <w:r>
        <w:rPr>
          <w:rFonts w:ascii="Times New Roman"/>
          <w:b w:val="false"/>
          <w:i w:val="false"/>
          <w:color w:val="000000"/>
          <w:sz w:val="28"/>
        </w:rPr>
        <w:t>
      17. 2010 жылға арналған аудан бюджетінде атқарылу процесінде секвестрленуге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18. 2010 жылға арналған аудан бюджетінде ауылдың (селоның), ауылдық (селолық округтарының),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қарастырылуы ескерілсін.</w:t>
      </w:r>
      <w:r>
        <w:br/>
      </w:r>
      <w:r>
        <w:rPr>
          <w:rFonts w:ascii="Times New Roman"/>
          <w:b w:val="false"/>
          <w:i w:val="false"/>
          <w:color w:val="000000"/>
          <w:sz w:val="28"/>
        </w:rPr>
        <w:t>
</w:t>
      </w:r>
      <w:r>
        <w:rPr>
          <w:rFonts w:ascii="Times New Roman"/>
          <w:b w:val="false"/>
          <w:i w:val="false"/>
          <w:color w:val="000000"/>
          <w:sz w:val="28"/>
        </w:rPr>
        <w:t>
      19. Осы шешім Жақсы ауданының әділет басқармасында мемлекеттік тіркеуден өткен күннен бастап және 2010 жылдың 1 қаңтардан бастап қолданысқа енгізіледі.</w:t>
      </w:r>
    </w:p>
    <w:bookmarkEnd w:id="0"/>
    <w:p>
      <w:pPr>
        <w:spacing w:after="0"/>
        <w:ind w:left="0"/>
        <w:jc w:val="both"/>
      </w:pPr>
      <w:r>
        <w:rPr>
          <w:rFonts w:ascii="Times New Roman"/>
          <w:b w:val="false"/>
          <w:i/>
          <w:color w:val="000000"/>
          <w:sz w:val="28"/>
        </w:rPr>
        <w:t>      Жақсы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төрайымы               Л.Гайзер</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ауданның әкімі                       И.Қабдуғалиев</w:t>
      </w:r>
    </w:p>
    <w:p>
      <w:pPr>
        <w:spacing w:after="0"/>
        <w:ind w:left="0"/>
        <w:jc w:val="both"/>
      </w:pPr>
      <w:r>
        <w:rPr>
          <w:rFonts w:ascii="Times New Roman"/>
          <w:b w:val="false"/>
          <w:i/>
          <w:color w:val="000000"/>
          <w:sz w:val="28"/>
        </w:rPr>
        <w:t>      «Жақсы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Қ.Дүзелбаев</w:t>
      </w:r>
    </w:p>
    <w:bookmarkStart w:name="z21" w:id="1"/>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2009 жылғы 23 желтоқсандағы № С-23-2</w:t>
      </w:r>
      <w:r>
        <w:br/>
      </w:r>
      <w:r>
        <w:rPr>
          <w:rFonts w:ascii="Times New Roman"/>
          <w:b w:val="false"/>
          <w:i w:val="false"/>
          <w:color w:val="000000"/>
          <w:sz w:val="28"/>
        </w:rPr>
        <w:t>
"2010-2012 жылдарына арналған</w:t>
      </w:r>
      <w:r>
        <w:br/>
      </w:r>
      <w:r>
        <w:rPr>
          <w:rFonts w:ascii="Times New Roman"/>
          <w:b w:val="false"/>
          <w:i w:val="false"/>
          <w:color w:val="000000"/>
          <w:sz w:val="28"/>
        </w:rPr>
        <w:t>
Жақсы ауданының бюджеті туралы"</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Жақсы аудандық мәслихатының 2010.07.22 </w:t>
      </w:r>
      <w:r>
        <w:rPr>
          <w:rFonts w:ascii="Times New Roman"/>
          <w:b w:val="false"/>
          <w:i w:val="false"/>
          <w:color w:val="ff0000"/>
          <w:sz w:val="28"/>
        </w:rPr>
        <w:t>№ С-27-4</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2010.10.18 </w:t>
      </w:r>
      <w:r>
        <w:rPr>
          <w:rFonts w:ascii="Times New Roman"/>
          <w:b w:val="false"/>
          <w:i w:val="false"/>
          <w:color w:val="ff0000"/>
          <w:sz w:val="28"/>
        </w:rPr>
        <w:t>№ BС-28-2</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2010.11.19 </w:t>
      </w:r>
      <w:r>
        <w:rPr>
          <w:rFonts w:ascii="Times New Roman"/>
          <w:b w:val="false"/>
          <w:i w:val="false"/>
          <w:color w:val="ff0000"/>
          <w:sz w:val="28"/>
        </w:rPr>
        <w:t>№ BС-29-2</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2010.12.13 </w:t>
      </w:r>
      <w:r>
        <w:rPr>
          <w:rFonts w:ascii="Times New Roman"/>
          <w:b w:val="false"/>
          <w:i w:val="false"/>
          <w:color w:val="ff0000"/>
          <w:sz w:val="28"/>
        </w:rPr>
        <w:t>№ BС-30-2</w:t>
      </w:r>
      <w:r>
        <w:rPr>
          <w:rFonts w:ascii="Times New Roman"/>
          <w:b w:val="false"/>
          <w:i w:val="false"/>
          <w:color w:val="ff0000"/>
          <w:sz w:val="28"/>
        </w:rPr>
        <w:t>(2010 жылдың 1 қаңтарынан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93"/>
        <w:gridCol w:w="1273"/>
        <w:gridCol w:w="5893"/>
        <w:gridCol w:w="2133"/>
      </w:tblGrid>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2031883,7</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234833</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106345</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106345</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108789</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77343</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19907</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r>
      <w:tr>
        <w:trPr>
          <w:trHeight w:val="5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10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5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81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r>
      <w:tr>
        <w:trPr>
          <w:trHeight w:val="15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36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1779226,7</w:t>
            </w:r>
          </w:p>
        </w:tc>
      </w:tr>
      <w:tr>
        <w:trPr>
          <w:trHeight w:val="66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1779226,7</w:t>
            </w:r>
          </w:p>
        </w:tc>
      </w:tr>
      <w:tr>
        <w:trPr>
          <w:trHeight w:val="2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1779226,7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203"/>
        <w:gridCol w:w="994"/>
        <w:gridCol w:w="8170"/>
        <w:gridCol w:w="2510"/>
      </w:tblGrid>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бекітілген</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2092935,6</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164502</w:t>
            </w:r>
          </w:p>
        </w:tc>
      </w:tr>
      <w:tr>
        <w:trPr>
          <w:trHeight w:val="4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27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38312</w:t>
            </w:r>
          </w:p>
        </w:tc>
      </w:tr>
      <w:tr>
        <w:trPr>
          <w:trHeight w:val="48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34278</w:t>
            </w:r>
          </w:p>
        </w:tc>
      </w:tr>
      <w:tr>
        <w:trPr>
          <w:trHeight w:val="2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r>
      <w:tr>
        <w:trPr>
          <w:trHeight w:val="52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96762</w:t>
            </w:r>
          </w:p>
        </w:tc>
      </w:tr>
      <w:tr>
        <w:trPr>
          <w:trHeight w:val="7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94366</w:t>
            </w:r>
          </w:p>
        </w:tc>
      </w:tr>
      <w:tr>
        <w:trPr>
          <w:trHeight w:val="5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18721</w:t>
            </w:r>
          </w:p>
        </w:tc>
      </w:tr>
      <w:tr>
        <w:trPr>
          <w:trHeight w:val="11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w:t>
            </w:r>
          </w:p>
        </w:tc>
      </w:tr>
      <w:tr>
        <w:trPr>
          <w:trHeight w:val="27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4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2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1049698,8</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1049698,8</w:t>
            </w:r>
          </w:p>
        </w:tc>
      </w:tr>
      <w:tr>
        <w:trPr>
          <w:trHeight w:val="48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2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925977,2</w:t>
            </w:r>
          </w:p>
        </w:tc>
      </w:tr>
      <w:tr>
        <w:trPr>
          <w:trHeight w:val="7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6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w:t>
            </w:r>
          </w:p>
        </w:tc>
      </w:tr>
      <w:tr>
        <w:trPr>
          <w:trHeight w:val="2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19730</w:t>
            </w:r>
          </w:p>
        </w:tc>
      </w:tr>
      <w:tr>
        <w:trPr>
          <w:trHeight w:val="42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56886,3</w:t>
            </w:r>
          </w:p>
        </w:tc>
      </w:tr>
      <w:tr>
        <w:trPr>
          <w:trHeight w:val="2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17000,3</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 көмек</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80513</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бара қаланың) жұмыспен қамту және әлеуметтік бағдарламалар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80513</w:t>
            </w:r>
          </w:p>
        </w:tc>
      </w:tr>
      <w:tr>
        <w:trPr>
          <w:trHeight w:val="8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14573</w:t>
            </w:r>
          </w:p>
        </w:tc>
      </w:tr>
      <w:tr>
        <w:trPr>
          <w:trHeight w:val="2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24161</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6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27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r>
      <w:tr>
        <w:trPr>
          <w:trHeight w:val="11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18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8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w:t>
            </w:r>
          </w:p>
        </w:tc>
      </w:tr>
      <w:tr>
        <w:trPr>
          <w:trHeight w:val="2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129742,8</w:t>
            </w:r>
          </w:p>
        </w:tc>
      </w:tr>
      <w:tr>
        <w:trPr>
          <w:trHeight w:val="6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2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2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2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w:t>
            </w:r>
          </w:p>
        </w:tc>
      </w:tr>
      <w:tr>
        <w:trPr>
          <w:trHeight w:val="27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r>
      <w:tr>
        <w:trPr>
          <w:trHeight w:val="22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99240,8</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алу және (немесе) құрылысы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54633</w:t>
            </w:r>
          </w:p>
        </w:tc>
      </w:tr>
      <w:tr>
        <w:trPr>
          <w:trHeight w:val="46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44607,8</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62603</w:t>
            </w:r>
          </w:p>
        </w:tc>
      </w:tr>
      <w:tr>
        <w:trPr>
          <w:trHeight w:val="46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47095</w:t>
            </w:r>
          </w:p>
        </w:tc>
      </w:tr>
      <w:tr>
        <w:trPr>
          <w:trHeight w:val="6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22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24086</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8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48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r>
        <w:trPr>
          <w:trHeight w:val="64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қалалық)деңгейде спорттық жарыстар өткізу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6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8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441696,7</w:t>
            </w:r>
          </w:p>
        </w:tc>
      </w:tr>
      <w:tr>
        <w:trPr>
          <w:trHeight w:val="48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3493,7</w:t>
            </w:r>
          </w:p>
        </w:tc>
      </w:tr>
      <w:tr>
        <w:trPr>
          <w:trHeight w:val="9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3493,7</w:t>
            </w:r>
          </w:p>
        </w:tc>
      </w:tr>
      <w:tr>
        <w:trPr>
          <w:trHeight w:val="5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410340</w:t>
            </w:r>
          </w:p>
        </w:tc>
      </w:tr>
      <w:tr>
        <w:trPr>
          <w:trHeight w:val="2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410340</w:t>
            </w:r>
          </w:p>
        </w:tc>
      </w:tr>
      <w:tr>
        <w:trPr>
          <w:trHeight w:val="48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w:t>
            </w:r>
          </w:p>
        </w:tc>
      </w:tr>
      <w:tr>
        <w:trPr>
          <w:trHeight w:val="48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жер қатынастар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r>
      <w:tr>
        <w:trPr>
          <w:trHeight w:val="6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шаруашылық және жер қатынастары саласындағы (облыстық маңызы бар)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13108</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күрделі шығындар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r>
      <w:tr>
        <w:trPr>
          <w:trHeight w:val="5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5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3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79406</w:t>
            </w:r>
          </w:p>
        </w:tc>
      </w:tr>
      <w:tr>
        <w:trPr>
          <w:trHeight w:val="5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33030</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23030</w:t>
            </w:r>
          </w:p>
        </w:tc>
      </w:tr>
      <w:tr>
        <w:trPr>
          <w:trHeight w:val="90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r>
      <w:tr>
        <w:trPr>
          <w:trHeight w:val="70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9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46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r>
      <w:tr>
        <w:trPr>
          <w:trHeight w:val="31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r>
      <w:tr>
        <w:trPr>
          <w:trHeight w:val="49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r>
      <w:tr>
        <w:trPr>
          <w:trHeight w:val="48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66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56342</w:t>
            </w:r>
          </w:p>
        </w:tc>
      </w:tr>
      <w:tr>
        <w:trPr>
          <w:trHeight w:val="27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14006,6</w:t>
            </w:r>
          </w:p>
        </w:tc>
      </w:tr>
      <w:tr>
        <w:trPr>
          <w:trHeight w:val="24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67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27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несиелердің өтелуі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r>
      <w:tr>
        <w:trPr>
          <w:trHeight w:val="45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-75058,5</w:t>
            </w:r>
          </w:p>
        </w:tc>
      </w:tr>
      <w:tr>
        <w:trPr>
          <w:trHeight w:val="27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75058,5</w:t>
            </w:r>
          </w:p>
        </w:tc>
      </w:tr>
    </w:tbl>
    <w:bookmarkStart w:name="z22" w:id="2"/>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2009 жылғы 23 желтоқсандағы № С-23-2</w:t>
      </w:r>
      <w:r>
        <w:br/>
      </w:r>
      <w:r>
        <w:rPr>
          <w:rFonts w:ascii="Times New Roman"/>
          <w:b w:val="false"/>
          <w:i w:val="false"/>
          <w:color w:val="000000"/>
          <w:sz w:val="28"/>
        </w:rPr>
        <w:t>
"2010-2012 жылдарына арналған</w:t>
      </w:r>
      <w:r>
        <w:br/>
      </w:r>
      <w:r>
        <w:rPr>
          <w:rFonts w:ascii="Times New Roman"/>
          <w:b w:val="false"/>
          <w:i w:val="false"/>
          <w:color w:val="000000"/>
          <w:sz w:val="28"/>
        </w:rPr>
        <w:t>
Жақсы ауданының бюджеті туралы"</w:t>
      </w:r>
      <w:r>
        <w:br/>
      </w:r>
      <w:r>
        <w:rPr>
          <w:rFonts w:ascii="Times New Roman"/>
          <w:b w:val="false"/>
          <w:i w:val="false"/>
          <w:color w:val="000000"/>
          <w:sz w:val="28"/>
        </w:rPr>
        <w:t>
шешіміне 2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591"/>
        <w:gridCol w:w="741"/>
        <w:gridCol w:w="10154"/>
        <w:gridCol w:w="168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r>
      <w:tr>
        <w:trPr>
          <w:trHeight w:val="43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48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8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1411135</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322863</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160504</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160504</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141158</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106031</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21626</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w:t>
            </w:r>
          </w:p>
        </w:tc>
      </w:tr>
      <w:tr>
        <w:trPr>
          <w:trHeight w:val="3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45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 да ресурстарды пайдаланғаны үшін алынатын алым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w:t>
            </w:r>
          </w:p>
        </w:tc>
      </w:tr>
      <w:tr>
        <w:trPr>
          <w:trHeight w:val="45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w:t>
            </w:r>
          </w:p>
        </w:tc>
      </w:tr>
      <w:tr>
        <w:trPr>
          <w:trHeight w:val="97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p>
        </w:tc>
      </w:tr>
      <w:tr>
        <w:trPr>
          <w:trHeight w:val="31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51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2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2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5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111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p>
        </w:tc>
      </w:tr>
      <w:tr>
        <w:trPr>
          <w:trHeight w:val="120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8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r>
      <w:tr>
        <w:trPr>
          <w:trHeight w:val="36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1067925</w:t>
            </w:r>
          </w:p>
        </w:tc>
      </w:tr>
      <w:tr>
        <w:trPr>
          <w:trHeight w:val="51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1067925</w:t>
            </w:r>
          </w:p>
        </w:tc>
      </w:tr>
      <w:tr>
        <w:trPr>
          <w:trHeight w:val="2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753"/>
        <w:gridCol w:w="795"/>
        <w:gridCol w:w="9772"/>
        <w:gridCol w:w="1683"/>
      </w:tblGrid>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1411135</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w:t>
            </w: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w:t>
            </w:r>
          </w:p>
        </w:tc>
      </w:tr>
      <w:tr>
        <w:trPr>
          <w:trHeight w:val="5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w:t>
            </w:r>
          </w:p>
        </w:tc>
      </w:tr>
      <w:tr>
        <w:trPr>
          <w:trHeight w:val="6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кент,аул (село), ауылдық (селолық) округ әкім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89422</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88893</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r>
      <w:tr>
        <w:trPr>
          <w:trHeight w:val="9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 үшін мүлікті бағалауын жүргізу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9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1030517</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1030517</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951932</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22568</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40392</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 көмек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71118</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бара қала) жұмыспен қамту және әлеуметтік бағдарламалар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71118</w:t>
            </w:r>
          </w:p>
        </w:tc>
      </w:tr>
      <w:tr>
        <w:trPr>
          <w:trHeight w:val="9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Қамту бағдарламасы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беру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r>
      <w:tr>
        <w:trPr>
          <w:trHeight w:val="11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22187</w:t>
            </w:r>
          </w:p>
        </w:tc>
      </w:tr>
      <w:tr>
        <w:trPr>
          <w:trHeight w:val="6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кент,аул (село), ауылдық (селолық) округ әкім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6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18164</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66570</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50027</w:t>
            </w:r>
          </w:p>
        </w:tc>
      </w:tr>
      <w:tr>
        <w:trPr>
          <w:trHeight w:val="6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22839</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істеуін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19669</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10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w:t>
            </w:r>
          </w:p>
        </w:tc>
      </w:tr>
      <w:tr>
        <w:trPr>
          <w:trHeight w:val="6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қалалық)деңгейде спорттық жарыстар өткізу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6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әртүрлі спорт түрлері бойынша аудан (облыстық маңызы бар қала) құрама командаларының мүшелерін дайындау және олардың қатысуы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r>
      <w:tr>
        <w:trPr>
          <w:trHeight w:val="9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13703</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5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4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w:t>
            </w:r>
          </w:p>
        </w:tc>
      </w:tr>
      <w:tr>
        <w:trPr>
          <w:trHeight w:val="7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кент,аул (село), ауылдық (селолық) округ әкім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округтердің автокөлік жолдарының жұмыс істеуін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16113</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9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w:t>
            </w:r>
          </w:p>
        </w:tc>
      </w:tr>
      <w:tr>
        <w:trPr>
          <w:trHeight w:val="7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несиелердің өтелуі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3"/>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2009 жылғы 23 желтоқсандағы № С-23-2</w:t>
      </w:r>
      <w:r>
        <w:br/>
      </w:r>
      <w:r>
        <w:rPr>
          <w:rFonts w:ascii="Times New Roman"/>
          <w:b w:val="false"/>
          <w:i w:val="false"/>
          <w:color w:val="000000"/>
          <w:sz w:val="28"/>
        </w:rPr>
        <w:t>
"2010-2012 жылдарына арналған</w:t>
      </w:r>
      <w:r>
        <w:br/>
      </w:r>
      <w:r>
        <w:rPr>
          <w:rFonts w:ascii="Times New Roman"/>
          <w:b w:val="false"/>
          <w:i w:val="false"/>
          <w:color w:val="000000"/>
          <w:sz w:val="28"/>
        </w:rPr>
        <w:t>
Жақсы ауданының бюджеті туралы"</w:t>
      </w:r>
      <w:r>
        <w:br/>
      </w:r>
      <w:r>
        <w:rPr>
          <w:rFonts w:ascii="Times New Roman"/>
          <w:b w:val="false"/>
          <w:i w:val="false"/>
          <w:color w:val="000000"/>
          <w:sz w:val="28"/>
        </w:rPr>
        <w:t>
шешіміне 3 қосымша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592"/>
        <w:gridCol w:w="742"/>
        <w:gridCol w:w="10127"/>
        <w:gridCol w:w="1707"/>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r>
      <w:tr>
        <w:trPr>
          <w:trHeight w:val="43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48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8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1604380</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332954</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164607</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164607</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145651</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107927</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23239</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3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 да ресурстарды пайдаланғаны үшін алынатын алым</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r>
      <w:tr>
        <w:trPr>
          <w:trHeight w:val="45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9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w:t>
            </w:r>
          </w:p>
        </w:tc>
      </w:tr>
      <w:tr>
        <w:trPr>
          <w:trHeight w:val="39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40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2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9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78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5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20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12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w:t>
            </w:r>
          </w:p>
        </w:tc>
      </w:tr>
      <w:tr>
        <w:trPr>
          <w:trHeight w:val="3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1249579</w:t>
            </w:r>
          </w:p>
        </w:tc>
      </w:tr>
      <w:tr>
        <w:trPr>
          <w:trHeight w:val="51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1249579</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88"/>
        <w:gridCol w:w="773"/>
        <w:gridCol w:w="9757"/>
        <w:gridCol w:w="1702"/>
      </w:tblGrid>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1604380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183338</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45858</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45858</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кент,аул (село), ауылдық (селолық) округ әкім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100027</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9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 үшін мүлікті бағалауын жүргізу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w:t>
            </w:r>
          </w:p>
        </w:tc>
      </w:tr>
      <w:tr>
        <w:trPr>
          <w:trHeight w:val="9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1173147</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1173147</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1085072</w:t>
            </w:r>
          </w:p>
        </w:tc>
      </w:tr>
      <w:tr>
        <w:trPr>
          <w:trHeight w:val="2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25347</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45250</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 көмек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бара қала) жұмыспен қамту және әлеуметтік бағдарламалар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10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Қамту бағдарламасы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26964</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7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беру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9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26954</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кент,аул (село), ауылдық (селолық) округ әкім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8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22649</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11885</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74261</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56165</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25616</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22141</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9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қалалық)деңгейде спорттық жарыстар өткізу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әртүрлі спорт түрлері бойынша аудан (облыстық маңызы бар қала) құрама командаларының мүшелерін дайындау және олардың қатысуы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w:t>
            </w:r>
          </w:p>
        </w:tc>
      </w:tr>
      <w:tr>
        <w:trPr>
          <w:trHeight w:val="8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15269</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19631</w:t>
            </w:r>
          </w:p>
        </w:tc>
      </w:tr>
      <w:tr>
        <w:trPr>
          <w:trHeight w:val="7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кент,аул (село), ауылдық (селолық) округ әкім аппараты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6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округтердің автокөлік жолдарының жұмыс істеуін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9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w:t>
            </w:r>
          </w:p>
        </w:tc>
      </w:tr>
      <w:tr>
        <w:trPr>
          <w:trHeight w:val="4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9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w:t>
            </w:r>
          </w:p>
        </w:tc>
      </w:tr>
      <w:tr>
        <w:trPr>
          <w:trHeight w:val="8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несиелердің өтелуі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4"/>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2009 жылғы 23 желтоқсандағы № С-23-2</w:t>
      </w:r>
      <w:r>
        <w:br/>
      </w:r>
      <w:r>
        <w:rPr>
          <w:rFonts w:ascii="Times New Roman"/>
          <w:b w:val="false"/>
          <w:i w:val="false"/>
          <w:color w:val="000000"/>
          <w:sz w:val="28"/>
        </w:rPr>
        <w:t>
"2010-2012 жылдарына арналған</w:t>
      </w:r>
      <w:r>
        <w:br/>
      </w:r>
      <w:r>
        <w:rPr>
          <w:rFonts w:ascii="Times New Roman"/>
          <w:b w:val="false"/>
          <w:i w:val="false"/>
          <w:color w:val="000000"/>
          <w:sz w:val="28"/>
        </w:rPr>
        <w:t>
Жақсы ауданының бюджеті туралы"</w:t>
      </w:r>
      <w:r>
        <w:br/>
      </w:r>
      <w:r>
        <w:rPr>
          <w:rFonts w:ascii="Times New Roman"/>
          <w:b w:val="false"/>
          <w:i w:val="false"/>
          <w:color w:val="000000"/>
          <w:sz w:val="28"/>
        </w:rPr>
        <w:t>
шешіміне 4 қосымша</w:t>
      </w:r>
    </w:p>
    <w:bookmarkEnd w:id="4"/>
    <w:p>
      <w:pPr>
        <w:spacing w:after="0"/>
        <w:ind w:left="0"/>
        <w:jc w:val="left"/>
      </w:pPr>
      <w:r>
        <w:rPr>
          <w:rFonts w:ascii="Times New Roman"/>
          <w:b/>
          <w:i w:val="false"/>
          <w:color w:val="000000"/>
        </w:rPr>
        <w:t xml:space="preserve"> 2010 жылға арналған аудандық бюджеттердің</w:t>
      </w:r>
      <w:r>
        <w:br/>
      </w:r>
      <w:r>
        <w:rPr>
          <w:rFonts w:ascii="Times New Roman"/>
          <w:b/>
          <w:i w:val="false"/>
          <w:color w:val="000000"/>
        </w:rPr>
        <w:t>
атқарылу үдерісінде секвестрленуге жатпайтын</w:t>
      </w:r>
      <w:r>
        <w:br/>
      </w:r>
      <w:r>
        <w:rPr>
          <w:rFonts w:ascii="Times New Roman"/>
          <w:b/>
          <w:i w:val="false"/>
          <w:color w:val="000000"/>
        </w:rPr>
        <w:t>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3"/>
      </w:tblGrid>
      <w:tr>
        <w:trPr>
          <w:trHeight w:val="165" w:hRule="atLeast"/>
        </w:trPr>
        <w:tc>
          <w:tcPr>
            <w:tcW w:w="1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165" w:hRule="atLeast"/>
        </w:trPr>
        <w:tc>
          <w:tcPr>
            <w:tcW w:w="1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65" w:hRule="atLeast"/>
        </w:trPr>
        <w:tc>
          <w:tcPr>
            <w:tcW w:w="1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165" w:hRule="atLeast"/>
        </w:trPr>
        <w:tc>
          <w:tcPr>
            <w:tcW w:w="1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5" w:id="5"/>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2009 жылғы 23 желтоқсандағы № С-23-2</w:t>
      </w:r>
      <w:r>
        <w:br/>
      </w:r>
      <w:r>
        <w:rPr>
          <w:rFonts w:ascii="Times New Roman"/>
          <w:b w:val="false"/>
          <w:i w:val="false"/>
          <w:color w:val="000000"/>
          <w:sz w:val="28"/>
        </w:rPr>
        <w:t>
"2010-2012 жылдарына арналған</w:t>
      </w:r>
      <w:r>
        <w:br/>
      </w:r>
      <w:r>
        <w:rPr>
          <w:rFonts w:ascii="Times New Roman"/>
          <w:b w:val="false"/>
          <w:i w:val="false"/>
          <w:color w:val="000000"/>
          <w:sz w:val="28"/>
        </w:rPr>
        <w:t>
Жақсы ауданының бюджеті туралы"</w:t>
      </w:r>
      <w:r>
        <w:br/>
      </w:r>
      <w:r>
        <w:rPr>
          <w:rFonts w:ascii="Times New Roman"/>
          <w:b w:val="false"/>
          <w:i w:val="false"/>
          <w:color w:val="000000"/>
          <w:sz w:val="28"/>
        </w:rPr>
        <w:t>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облысы Жақсы аудандық мәслихатының 2010.06.24 </w:t>
      </w:r>
      <w:r>
        <w:rPr>
          <w:rFonts w:ascii="Times New Roman"/>
          <w:b w:val="false"/>
          <w:i w:val="false"/>
          <w:color w:val="ff0000"/>
          <w:sz w:val="28"/>
        </w:rPr>
        <w:t>№ С-26-3</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2010.11.19 </w:t>
      </w:r>
      <w:r>
        <w:rPr>
          <w:rFonts w:ascii="Times New Roman"/>
          <w:b w:val="false"/>
          <w:i w:val="false"/>
          <w:color w:val="ff0000"/>
          <w:sz w:val="28"/>
        </w:rPr>
        <w:t>№ BС-29-2</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шешімдерімен</w:t>
      </w:r>
    </w:p>
    <w:p>
      <w:pPr>
        <w:spacing w:after="0"/>
        <w:ind w:left="0"/>
        <w:jc w:val="left"/>
      </w:pPr>
      <w:r>
        <w:rPr>
          <w:rFonts w:ascii="Times New Roman"/>
          <w:b/>
          <w:i w:val="false"/>
          <w:color w:val="000000"/>
        </w:rPr>
        <w:t xml:space="preserve"> 2010 жылға ауыл (селолық), ауылдық (селолық)</w:t>
      </w:r>
      <w:r>
        <w:br/>
      </w:r>
      <w:r>
        <w:rPr>
          <w:rFonts w:ascii="Times New Roman"/>
          <w:b/>
          <w:i w:val="false"/>
          <w:color w:val="000000"/>
        </w:rPr>
        <w:t>
округтерінің бюджеттік бағдарламаларының</w:t>
      </w:r>
      <w:r>
        <w:br/>
      </w:r>
      <w:r>
        <w:rPr>
          <w:rFonts w:ascii="Times New Roman"/>
          <w:b/>
          <w:i w:val="false"/>
          <w:color w:val="000000"/>
        </w:rPr>
        <w:t>
(кіші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453"/>
        <w:gridCol w:w="508"/>
        <w:gridCol w:w="693"/>
        <w:gridCol w:w="553"/>
        <w:gridCol w:w="5953"/>
        <w:gridCol w:w="2753"/>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12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ішіндегі</w:t>
            </w:r>
          </w:p>
        </w:tc>
        <w:tc>
          <w:tcPr>
            <w:tcW w:w="0" w:type="auto"/>
            <w:vMerge/>
            <w:tcBorders>
              <w:top w:val="nil"/>
              <w:left w:val="single" w:color="cfcfcf" w:sz="5"/>
              <w:bottom w:val="single" w:color="cfcfcf" w:sz="5"/>
              <w:right w:val="single" w:color="cfcfcf" w:sz="5"/>
            </w:tcBorders>
          </w:tcPr>
          <w:p/>
        </w:tc>
      </w:tr>
      <w:tr>
        <w:trPr>
          <w:trHeight w:val="12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149 372,0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Жақсы ауылы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55740</w:t>
            </w:r>
          </w:p>
        </w:tc>
      </w:tr>
      <w:tr>
        <w:trPr>
          <w:trHeight w:val="73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7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жолдарын жөндеу және ұстау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Белағаш ауылы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7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82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Беловод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w:t>
            </w:r>
          </w:p>
        </w:tc>
      </w:tr>
      <w:tr>
        <w:trPr>
          <w:trHeight w:val="7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7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Жаңа Қийма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7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Запорожье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7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9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Есіл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73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Киев ауылы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r>
      <w:tr>
        <w:trPr>
          <w:trHeight w:val="81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7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Қайрақты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w:t>
            </w:r>
          </w:p>
        </w:tc>
      </w:tr>
      <w:tr>
        <w:trPr>
          <w:trHeight w:val="81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7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Калинин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w:t>
            </w:r>
          </w:p>
        </w:tc>
      </w:tr>
      <w:tr>
        <w:trPr>
          <w:trHeight w:val="69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8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0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Қызылсай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73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Новокиенка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w:t>
            </w:r>
          </w:p>
        </w:tc>
      </w:tr>
      <w:tr>
        <w:trPr>
          <w:trHeight w:val="7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7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7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Подгорное ауылы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r>
      <w:tr>
        <w:trPr>
          <w:trHeight w:val="7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76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Ешім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p>
        </w:tc>
      </w:tr>
      <w:tr>
        <w:trPr>
          <w:trHeight w:val="7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7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Тарасов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73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p>
        </w:tc>
      </w:tr>
      <w:tr>
        <w:trPr>
          <w:trHeight w:val="37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7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Терісаққан ауылдық округі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r>
      <w:tr>
        <w:trPr>
          <w:trHeight w:val="82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76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Чапай ауылы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r>
      <w:tr>
        <w:trPr>
          <w:trHeight w:val="70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9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