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f9c0a" w14:textId="9ff9c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ауданының аумағында қызметін жүзеге асыратын барлық салық төлеушілер үшін бірыңғай тіркелген салық ставкаларын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2009 жылғы 22 желтоқсандағы № 164/25-4 шешімі. Ақмола облысы Целиноград ауданының Әділет басқармасында 2010 жылғы 27 қаңтарда № 1-17-129 тіркелді. Күші жойылды - Ақмола облысы Целиноград аудандық мәслихатының 2011 жылғы 13 желтоқсандағы № 297/46-4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Целиноград аудандық мәслихатының 2011.12.13 </w:t>
      </w:r>
      <w:r>
        <w:rPr>
          <w:rFonts w:ascii="Times New Roman"/>
          <w:b w:val="false"/>
          <w:i w:val="false"/>
          <w:color w:val="000000"/>
          <w:sz w:val="28"/>
        </w:rPr>
        <w:t>№ 297/46-4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«Салық және бюджетке төленетін басқа да міндетті төлемдер туралы (Салық кодексі)» Қазақстан Республикасы Кодексінің 2008 жылғы 10 желтоқсандағы 422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Целиноград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Целиноград ауданының аумағында қызметін жүзеге асыратын барлық салық төлеушілер үшін бірыңғай тіркелген ставкасы қосымшаға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Целиноград ауданы әділет Басқармасында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Целиноград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сессия төрағасы               Т.Қуандықов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Целиноград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Б.Мәжіренов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Ақмола облысы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Басқармасы»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 А.Мелдебеков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Целиноград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164/25-4 шешіміне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ауданының аумағында қызметін жүзеге асыратын барлық салық төлеушілер үшін бірыңғай тіркелген салық ставкалары</w:t>
      </w:r>
      <w:r>
        <w:br/>
      </w:r>
      <w:r>
        <w:rPr>
          <w:rFonts w:ascii="Times New Roman"/>
          <w:b/>
          <w:i w:val="false"/>
          <w:color w:val="000000"/>
        </w:rPr>
        <w:t>
(айына салық салудың бір бірлігіне)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7012"/>
        <w:gridCol w:w="5839"/>
      </w:tblGrid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объектісінің атауы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ставкалары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(айлық есептік көрсеткіш)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ойыншымен ойын өткізуге арналған, ұтыссыз ойын автоматы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Біреуден артық ойыншылардың қатысуымен ойын өткізуге арналған ұтыссыз ойын автоматы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өткізу үшін пайдаланылатын дербес компьютер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