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e3c0" w14:textId="d60e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мәслихатының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29 қазандағы № С-20/6 шешімі. Ақмола облысы Шортанды ауданының Әділет басқармасында 2009 жылғы 21 қарашада № 1-18-97 тіркелді. Күші жойылды - Ақмола облысы Шортанды аудандық мәслихатының 2014 жылғы 7 қарашадағы № С-34/4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аудандық мәслихатының 07.11.2014 № С-34/4 (қол қойылған күннен бастап күшіне енеді)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жылдың 24 наурызындағы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Келтірілген тізбесіне сәйкес Шортанды ауданының мәслихатының кейбір шешімдеріне өзгерістер мен толықтырулар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Шортанды ауданының Әділет басқармасында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 Скирда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29 қазанындағы С-20/6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мәслихатының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  өзгерістер мен толықтырулар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 мәслихатының 2009 жылдың 18 ақпанындағы </w:t>
      </w:r>
      <w:r>
        <w:rPr>
          <w:rFonts w:ascii="Times New Roman"/>
          <w:b w:val="false"/>
          <w:i w:val="false"/>
          <w:color w:val="000000"/>
          <w:sz w:val="28"/>
        </w:rPr>
        <w:t>№ С–13/2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2009 жылдың 24 желтоқсанындағы № С – 11/3 «2009 жылға арналған аудан бюджеті туралы» шешіміне өзгертулер мен толықтырулар (нормативтік құқықтық актілерді мемлекеттік тіркеу Тізілімінде № 1-18-64 тіркелген, 2009 жылдың 21 наурызында № 11 аудандық «Өрлеу» газетінде, № 11 аудандық «Вести» газетінде жарияланған) шешіміне: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 «аймақтық» сөзі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Шортанды ауданы мәслихатының 2009 жылдың 18 ақпанындағы </w:t>
      </w:r>
      <w:r>
        <w:rPr>
          <w:rFonts w:ascii="Times New Roman"/>
          <w:b w:val="false"/>
          <w:i w:val="false"/>
          <w:color w:val="000000"/>
          <w:sz w:val="28"/>
        </w:rPr>
        <w:t>№ С – 13/4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2007 жылдың 23 шілдесіндегі № С – 34/5 «Азаматтардың жеке санаттарына бір жолғы әлеуметтік көмек көрсету Ережелерін бекіту туралы» шешіміне өзгертулер мен толықтырулар енгізу туралы» (нормативтік құқықтық актілерді мемлекеттік тіркеу Тізілімінде № 1-18-66 тіркелген, 2009 жылдың 21 наурызында № 11 аудандық «Өрлеу» газетінде, № 11 аудандық «Вести» газетінде жарияланған) шешімінің 1 тармағы келесі басылымда келтірілсін: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Шортанды ауданы мәслихатының 2007 жылдың 23 шілдесіндегі № С – 34/5 «Азаматтардың жеке санаттарына бір жолғы әлеуметтік көмек көрсету Ережелерін бекіту туралы» (нормативтік құқықтық актілерді мемлекеттік тіркеу Тізілімінде № 1-18-37 тіркелген, 2007 жылдың 27 қарашасында № 34 аудандық «Өрлеу» газетінде, 2007 жылдың 27 қарашасында № 41 аудандық «Вести» газетінде жарияланған) шешіміне аудандық мәслихаттың 2007 жылдың 14 желтоқсанындағы № С – 3/8 «Аудандық мәслихаттың 2007 жылдың 23 шілдесіндегі № С – 34/5 шешіміне өзгертулер мен толықтырулар енгізу туралы» (нормативтік құқықтық актілерді мемлекеттік тіркеу Тізілімінде № 1-18-43 тіркелген, 2008 жылдың 26 қаңтарында № 4 аудандық «Өрлеу» газетінде, 2008 жылдың 26 қаңтарында № 4 аудандық «Вести» газетінде жарияланған) шешіміне енгізілген кейінгі өзгертулер мен толықтырулармен бірге, 2008 жылдың 31 наурызындағы № С – 4/9 «Аудандық мәслихаттың 2007 жылдың 23 шілдесіндегі № 34/5 «Азаматтардың жеке санаттарына бір жолғы әлеуметтік көмек көрсету Ережелерін бекіту туралы» шешіміне өзгертулер мен толықтырулар енгізу туралы» (нормативтік құқықтық актілерді мемлекеттік тіркеу Тізілімінде № 1-18-51 тіркелген, 2008 жылдың 12 сәуірінде № 15 аудандық «Өрлеу» газетінде, 2008 жылдың 2 сәуірінде № 15 аудандық «Вести» газетінде жарияланған), 2008 жылдың 4 шілдесіндегі № С – 6/6 «Аудандық мәслихаттың 2007 жылдың 23 шілдесіндегі № С – 34/5 «Азаматтардың жеке санаттарына бір жолғы әлеуметтік көмек көрсету Ережелерін бекіту туралы» шешіміне толықтырулар енгізу туралы» (нормативтік құқықтық актілерді мемлекеттік тіркеу Тізілімінде № 1-18-57 тіркелген, 2008 жылдың 16 тамызында № 33 аудандық «Өрлеу» газетінде, 2008 жылдың 16 тамызында № 33 аудандық «Вести» газетінде жарияланған) шешіміне келесі өзгертулер мен толықтырулар енгізілсін:»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Шортанды ауданы мәслихатының 2009 жылдың 8 сәуіріндегі </w:t>
      </w:r>
      <w:r>
        <w:rPr>
          <w:rFonts w:ascii="Times New Roman"/>
          <w:b w:val="false"/>
          <w:i w:val="false"/>
          <w:color w:val="000000"/>
          <w:sz w:val="28"/>
        </w:rPr>
        <w:t>№ С –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1-18-69 тіркелген, 2009 жылдың 9 мамырында  № 18 аудандық «Өрлеу» газетінде, 2009 жылдың 9 мамырында № 18 аудандық «Вести» газетінде жарияланған) шешімінің 1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«аймақтағы»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18 ақпанындағы № С – 13/2»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ауданы мәслихатының 2009 жылдың 29 сәуіріндегі </w:t>
      </w:r>
      <w:r>
        <w:rPr>
          <w:rFonts w:ascii="Times New Roman"/>
          <w:b w:val="false"/>
          <w:i w:val="false"/>
          <w:color w:val="000000"/>
          <w:sz w:val="28"/>
        </w:rPr>
        <w:t>№ С – 15/2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1-18-70 тіркелген, 2009 жылдың 23 мамырында № 20 аудандық «Өрлеу» газетінде, 2009 жылдың 23 мамырында № 20 аудандық «Вести» газетінде жарияланған) шешімінің 1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18 ақпанындағы № С – 13/2»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«2009 жылдың 8 сәуіріндегі № С – 14/2» сөзінен кейін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Шортанды ауданы мәслихатының 2009 жылдың 12 маусымындағы </w:t>
      </w:r>
      <w:r>
        <w:rPr>
          <w:rFonts w:ascii="Times New Roman"/>
          <w:b w:val="false"/>
          <w:i w:val="false"/>
          <w:color w:val="000000"/>
          <w:sz w:val="28"/>
        </w:rPr>
        <w:t>№ С – 16/5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«Шортанды ауданындағы күнкөрісі төмен отбасыларына (азаматтарға) тұрғын үй көмегін көрсету Ережелерін бекіту туралы» (нормативтік құқықтық актілерді мемлекеттік тіркеу Тізілімінде № 1-18-76 тіркелген, 2009 жылдың 25 шілдесінде № 29 аудандық «Өрлеу» газетінде, 2009 жылдың 25 шілдесінде № 29 аудандық «Вести» газетінде жарияланған) шешімінің мемлекеттік тілдегі басылымында: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мен 1 тармағындағы «тұрмысы» сөзі «күнкөрісі»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сөзбасындағы «Тұрмыстық қатынастар туралы» Заңның атауы «Тұрғын үй қатынастары туралы» атауына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келтірілген шешіммен бекітілген, Шортанды ауданындағы күнкөрісі төмен отбасыларына (азаматтарға) тұрғын үй көмегін көрсету Ережелерінің (ары қарай – Ережелер) атауы мен мәтініндегі «тұрмысы» сөздері «күнкөрісі»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13 тармағындағы «тұрмыстық» сөзі «тұрғын үй»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17, 18 тармақтарындағы «2» цифрасы «екі» сөзіне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Шортанды ауданы мәслихатының 2009 жылдың 8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С –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жылдың 24 желтоқсанындағы № С – 11/3 «2009 жылға арналған ауданы бюджеті туралы» шешіміне өзгертулер мен толықтырулар енгізу туралы» (нормативтік құқықтық актілерді мемлекеттік тіркеу Тізілімінде № 1-18-77 тіркелген, 2009 жылдың 1 тамызында № 30 аудандық «Өрлеу» газетінде, 2009 жылдың 1 тамызында № 30 аудандық «Вести» газетінде  жарияланған) шешімінің 1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18 ақпанындағы № С – 13/2»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8 сәуіріндегі № С – 14/2»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29 сәуіріндегі № С – 15/2»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Шортанды ауднаны мәслихатының 2009 жылдың 28 маусымындағы </w:t>
      </w:r>
      <w:r>
        <w:rPr>
          <w:rFonts w:ascii="Times New Roman"/>
          <w:b w:val="false"/>
          <w:i w:val="false"/>
          <w:color w:val="000000"/>
          <w:sz w:val="28"/>
        </w:rPr>
        <w:t>№ С – 18/4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2009 жылдың 24 желтоқсанындағы № С – 11/3 «2009 жылға арналған аудан бюджеті туралы» шешіміне өзгертулер енгізу туралы» (нормативтік құқықтық актілердің мемлекеттік тіркеу Тізілімінде № 1-18-82 тіркелген, 2009 жылдың 5 қыркүйегінде № 35 аудандық «Өрлеу» газетінде, 2009 жылдың 5 қыркүйегінде № 35 аудандық «Вести» газетінде жарияланған) шешімінің 1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18 ақпанындағы № С – 13/2»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18 ақпанындағы № С – 14/2» сөздерінен кейін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29 сәуіріндегі № С – 15/2» сөздерінен кейін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8 шілдесіндегі № С – 17/2» сөздерінен кейін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Шортанды ауданы мәслихатының 2009 жылдың 7 қазанындағы </w:t>
      </w:r>
      <w:r>
        <w:rPr>
          <w:rFonts w:ascii="Times New Roman"/>
          <w:b w:val="false"/>
          <w:i w:val="false"/>
          <w:color w:val="000000"/>
          <w:sz w:val="28"/>
        </w:rPr>
        <w:t>№ С –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туралы»» (нормативтік құқықтық актілерді мемлекеттік тіркеу Тізілімінде № 1-18-91 тіркелген, 2009 жылдың 7 қарашасында № 44 аудандық «Өрлеу» газетінде, 2009 жылдың 7 қарашасында № 44 аудандық «Вести» газетінде жарияланған) шешімінің 1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18 ақпанындағы № С – 13/2» сөздерінен кейін 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8 сәуіріндегі № С – 14/2» сөздерінен кейін 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жылдың 29 сәуіріндегі № С – 15/2» сөздерінен кейін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8 шілдесіндегі № С – 17/2» сөздерінен кейін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28 шілдесіндегі № С – 18/4» сөздерінен кейін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туралы»» сөздерімен толықтырылсын.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