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09d4" w14:textId="2c40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Андреевка селолық округі әкімінің 2009 жылдың 5 маусымындағы № 5 "Андреевка селолық округінің Октябрьское селосының көшелеріне атау тағайындау туралы"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Андреевка селолық округі әкімінің 2009 жылғы 16 қарашадағы № 7 шешімі. Ақмола облысы Шортанды ауданының Әділет басқармасында 2009 жылғы 17 қазанда № 1-18-96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1998 жылдың 24 наурызындағы «Нормативтік құқықтық актілер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 Андреевка селолық олругінің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Андреевка селолық округі әкімінің 2009 жылдың 5 маусымындағы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«Андреевка селолық округінің Октябрьское селосының көшелеріне атау тағайындау туралы» шешіміне (нормативтік құқықтық актілерді мемлекеттік тіркеу Тізілімінде № 1-18-74 тіркелген, аудандық «Өрлеу» газетінің 2009 жылдың 18 шілдедегі № 28 санында, аудандық «Вести» газетінің 2009 жылдың 18 шілдедегі № 28 санында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кіріспедегі «4 тармағына» сөзі «4) тармақшасына» сөзіне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шешімнің 2 тармағындағы мемлекеттік тілдегі «10» цифрлары «он» сөзіне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Шортанды ауданының Әділет басқармасында мемлекеттік тіркеуден өткен күннен бастап күшіне енеді және ресми жарияланған күнінен бастап қолданысқа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 А.Шевченко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