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53f1" w14:textId="3b35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Щучье ауданында 2009 жылы ақылы қоғамдық жұмыстар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ауданы әкімдігінің 2009 жылғы 27 қаңтардағы № а-1/68 қаулысы. Ақмола облысы Щучье ауданының Әділет басқармасында 2009 жылғы 27 ақпанда № 1-19-146 тіркелді. Күші жойылды - Ақмола облысы Бурабай ауданы әкімдігінің 2010 жылғы 11 қаңтардағы № а-1/3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 Ескерту. Күші жойылды - Ақмола облысы Бурабай ауданы әкімдігінің 2010.01.11 № а-1/3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«РҚАО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 1 тармағының 13 тармақшасына, «Нормативтік құқықтық актілер туралы»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бабына, «Халықты жұмыспен қамту туралы» Қазақстан Республикасының 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тармағының 2 тармақшасына, 1 тармағының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тармақшасына, Қазақстан Республикасы Үкiметiнiң 2001 жылғы 19 маусымдағы Қаулысымен бекiтiлген «Қоғамдық жұмыстарды ұйымдастыру және қаржыландыру ережесіне» сәйкес, жұмыссыздықтан әлеуметтік қорғау мақсатында, аудан әкiмдiгі ҚАУЛЫ 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Щучье ауданында 2009 жылы қоғамдық жұмыстар жүргізілетін кәсіпорындардың, ұйымдар мен мекемелердің қоса беріліп отырылған тізбесі, қоғамдық жұмыстар түрлері, көлемі мен жағдайлары, қатысушылардың еңбекақысының мөлшері және оларды қаржыландырудың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«Щучье ауданының жұмыспен қамту және әлеуметтік бағдарламалар бөлімі» мемлекеттік мекемесі (М.Б.Нұрпанова) бекітілген тізбеге сәйкес жұмыссыз азаматтарды ақылы қоғамдық жұмысқа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«Щучье ауданының  қаржы бөлiмi» мемлекеттік мекемесі (В. И. Корнеева) қоғамдық жұмыстарды 2009 жылға арналған  аудандық бюджетте бекітілген қаржы шегiнде  уақытында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Күші жойылған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1). «Щучье ауданында 2008 жылы ақылы қоғамдық жұмыстар ұйымдастыру туралы» Щучье ауданы әкімдігінің 2008 жылғы 21 қаңтардағы № а1/25 қаулысының (Нормативтік құқықтық актілерді мемлекеттік тіркеудің аймақтық тізілімінде № 1-19-124 нөмірімен тіркелген,  аудандық «Луч» газетінің 2008 жылғы 18 ақпандағы 14 нөмірінде, аудандық «Бурабай» газетінің 2008 жылғы 14 ақпанындағы 9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 «Щучье ауданында 2008 жылы ақылы қоғамдық жұмыстар ұйымдастыру туралы» Щучье ауданы әкімдігінің 2008 жылғы 21 қаңтардағы № а1/25 қаулысына өзгерістер енгізу туралы» Щучье ауданы әкімдігінің 2008 жылғы 14 қарашадағы № а-10/452 қаулысының (Нормативтік құқықтық актілерді мемлекеттік тіркеудің аймақтық тізілімінде № 1-19-138 нөмірімен тіркелген, аудандық «Луч» газетінің 2008 жылғы 19 желтоқсандағы 101 нөмірінде, аудандық «Бурабай» газетінің 2008 жылғы 19 желтоқсандағы 55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күші 2009 жылғы 1 қаңтардан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А.Қ.Есполовқа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Щучье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Щучье ауданының әкімі                        В.Балахонцев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«Щучье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     М.Нұрпанова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«Щучье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     Г.Тінәлинова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«Щучье ауданының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     В.Корнеева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«Щучье ауданының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мұрағаты» ММ-нің бастығы                       М.Шакиев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Щучье ауданының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      Ә.Жүсіпов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«Щучье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      А.Молдыбаев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«Щучинск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ММ-нің бастығы                          А.Сағымбеков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«НұрОтан» халықтық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демократиялық партиясының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 бөлімшесі» ҚБ-нің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 Б.Мұқанов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Щучье ауданының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әкімшілік сотының төрағасы                      А.Кұлмағамбетов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Щучье ауданы сотының төрағасы                   С.Мұхтаров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Щучье ауданының прокуроры                       Н.Қанағатов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Щучье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қаңтардағы № а-1/68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ЩУЧЬЕ АУДАНЫНДА 2009 ЖЫЛЫ ҚОҒАМДЫҚ ЖҰМЫСТАР ЖҮРГІЗІЛЕТІН </w:t>
      </w:r>
      <w:r>
        <w:br/>
      </w:r>
      <w:r>
        <w:rPr>
          <w:rFonts w:ascii="Times New Roman"/>
          <w:b/>
          <w:i w:val="false"/>
          <w:color w:val="000000"/>
        </w:rPr>
        <w:t>
КӘСІПОРЫНДАРДЫҢ, ҰЙЫМДАР МЕН МЕКЕМЕЛЕРДІҢ ТІЗБЕСІ, ҚОҒАМДЫҚ ЖҰМЫСТАР ТҮРЛЕРІ, КӨЛЕМІ МЕН ЖАҒДАЙЛАРЫ, ҚАТЫСУШЫЛАРДЫҢ ЕҢБЕКАҚЫСЫНЫҢ МӨЛШЕРІ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344"/>
        <w:gridCol w:w="3256"/>
        <w:gridCol w:w="1249"/>
        <w:gridCol w:w="1695"/>
        <w:gridCol w:w="2263"/>
        <w:gridCol w:w="1291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ұйымдардың, мекемелердің атаулары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Бағытталған жұмыссыздардың саны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шарттары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еңбек 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-Сервис» шаруашылық жүргізу құқығындағы мемлекеттік коммуналдық кәсіпорны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көшелерін санитарлық тазалау, көркейту және көгалдандыру. Сквердің күтімі. Жолдарды шұқырлық жөндеу.Жол нұскау белгілерін орнату. Жол жиегі мен бордюрларды қар мен мұздан тазарту. Қар қалашығын жасау.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«Щучинск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бірлескен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және тіркеу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«Щучье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 тіркеу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«Щучье ауданыныңпрокуратурасы»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органдарындағы алдын-алу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«Щучье ауданының соты»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Соттағы алдын алу жұмыстары.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«Щучье ауданының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соты»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Соттағы алдын алу жұмыстары.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«Щучье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«Сұрау парағы» және «Жұмыс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күшіне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ұсынысқа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 жасау» Республикалық бағдарламасын құрастыру үшін.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еңбекке жарамды жастағы жұмыс істемейтік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тұрғындардан сауелнамалық директер жинау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ауданының «Сәулет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комиссиясының актелерін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жария ету барысында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көмегін беру.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«Нұр-Отан» халықтық демократиялық партиясының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бөлімшесі» қоғамдық бірлестігі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насихаттық ішараларды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картасы мониторингісі» атты Республикалық  Бағдарламаны орындау бойынша табысы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сүру минимумына дейінгі азаматттарды тексеру және учаскелік комиссияларға  әлеуметтік картамен жұмыс істеуде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және жер салықтары туралы 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қағазды апарып беру.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«Абылайхан селолық 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 тұрғындардың санағын алу. Жолдары шұқырлық жөндеу. Ветеринарлық инспекторларға малдарды егуге көмектесу.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«Веденов селолық 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санағын алу. Тарихи-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ескерткіштерді қалпына келтіру. Ветеринарлық инспекторларға малдарды егуге көмектесу.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«Зеленобор селолық 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санағын алу.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«Златополье селолық 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санағын алу.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санағын алу.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санағын алу. 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«Қатаркөл селолық 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көрсету. Үй-үйді аралау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тұрғындардың санағын алу. Ветеринарлық инспекторларға малдарды егуге көмектесу. Отын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«Наурызбай селолық 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 тұрғындардың санағын алу. Ветеринарлық инспекторларға малдарды егуге көмектесу.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«Ұрымкай селолық 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 тұрғындардың санағын алу.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«Успеноюрьев селолық 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комиссия-ларға 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Үй-үйді аралау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санағын алу. Ветеринарлық инспектарларға малдарды емдеуге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 мемлекеттік мекемесі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тазалау. Учаскелік комиссияларға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көрсету. Үй-үйді аралау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тұрғындардың санағын алу. Тарихи-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ескерткіштерді қалпына келтіру.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1 еңбекақы мөлшерінде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