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b5e1b" w14:textId="e7b5e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Бурабай ауданы Бурабай кентінің Интернациональная көшесі № 53 үйінде ет қоректі жануарлардың құтыру ауруына шектеу шараларын қою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ауданы әкімдігінің 2009 жылғы 4 желтоқсандағы № а-10/520 қаулысы. Ақмола облысы Бурабай ауданының Әділет басқармасында 2009 жылғы 31 желтоқсанда № 1-19-169 тіркелді. Күші жойылды - Ақмола облысы Бурабай ауданы әкімдігінің 2016 жылғы 6 сәуірдегі № а-4/139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Ақмола облысы Бурабай ауданы әкімдігінің 06.04.2016 </w:t>
      </w:r>
      <w:r>
        <w:rPr>
          <w:rFonts w:ascii="Times New Roman"/>
          <w:b w:val="false"/>
          <w:i w:val="false"/>
          <w:color w:val="ff0000"/>
          <w:sz w:val="28"/>
        </w:rPr>
        <w:t>№ а-4/139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күшіне енеді және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31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18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шілдедегі Заңының 10 бабының 2 тармағының </w:t>
      </w:r>
      <w:r>
        <w:rPr>
          <w:rFonts w:ascii="Times New Roman"/>
          <w:b w:val="false"/>
          <w:i w:val="false"/>
          <w:color w:val="000000"/>
          <w:sz w:val="28"/>
        </w:rPr>
        <w:t>9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ет қоректі жануарлардың құтырумен ауруының анықталған фактісі бойынша Щучье ауданының бас мемлекеттік ветеринарлық инспекторының 2009 жылғы 3 желтоқсандағы ұсыным негізінде, адамдар мен үй жануарларының ауруға шалдығуының алдын алу мақсатында аудан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/>
          <w:i w:val="false"/>
          <w:color w:val="000000"/>
          <w:sz w:val="28"/>
        </w:rPr>
        <w:t xml:space="preserve">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Бурабай ауданы Бурабай кентінің Интернациональная көшесі № 53 үйінде ет қоректі жануарлардың құтыруы бойынша эпизотия ошағында 2009 жылғы 4 желтоқсаннан басталатын кезеңге шектеу шаралары қойылсын.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Е.Базархановқа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Бурабай ауданының Әділет басқармасында мемлекеттік тіркелген күннен бастап күшіне енеді және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Бурабай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В.Балахонцев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Щучье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ауданының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бас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ветеринарлық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инспекторы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А.Сыздықов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