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b988" w14:textId="32bb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2008 жылғы 10 желтоқсандағы N 135 "2009 жылға арналған қоршаған ортаға эмиссиялар үшін төлемақы ставкаларын арттыру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2009 жылғы 13 наурыздағы N 176 шешімі. Ақтөбе облысының Әділет департаментінде 2009 жылғы 25 наурызда N 3285 тіркелді. Күші жойылды - Ақтөбе облыстық мәслихатының 2009 жылғы 21 желтоқсандағы № 234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Ақтөбе облыстық мәслихатының 2009.12.21 № 234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ислам банктерін ұйымдастыру мен олардың қызметі және исламдық қаржыландыруды ұйымдастыру мәселелері бойынша өзгерістер мен толықтырулар енгізу туралы" 2009 жылғы 12 ақпандағы N 133-IV Қазақстан Республикасының Заңының 1 бабының 3 тармағының </w:t>
      </w:r>
      <w:r>
        <w:rPr>
          <w:rFonts w:ascii="Times New Roman"/>
          <w:b w:val="false"/>
          <w:i w:val="false"/>
          <w:color w:val="000000"/>
          <w:sz w:val="28"/>
        </w:rPr>
        <w:t>44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"Салықтар және бюджетке төленетін басқа да міндетті төлемдер туралы" Қазақстан Республикасының Кодексінің (Салық Кодексі) 495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/>
          <w:i w:val="false"/>
          <w:color w:val="000000"/>
          <w:sz w:val="28"/>
        </w:rPr>
        <w:t xml:space="preserve">облыстық мәслихат ШЕШІМ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Ақтөбе облысының әділет департаментінде 2008 жылғы 29 желтоқсанда N 3277 тіркелген, "Ақтөбе" және "Актюбинский вестник" газеттерінің 2008 жылғы 30 желтоқсандағы N 160-161 жарияланған 2008 жылғы 10 желтоқсандағы N 135 "2009 жылға арналған қоршаған ортаға эмиссиялар үшін төлемақы ставкаларын арттыру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кестесі мынадай мазмұндағы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6253"/>
        <w:gridCol w:w="3373"/>
      </w:tblGrid>
      <w:tr>
        <w:trPr>
          <w:trHeight w:val="1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диоксиді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1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диоксиді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1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1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Күкіртті сутегі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 </w:t>
            </w:r>
          </w:p>
        </w:tc>
      </w:tr>
      <w:tr>
        <w:trPr>
          <w:trHeight w:val="1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Меркаптан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199320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кесте мынадай мазмұндағы 1.3.7 жолмен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6253"/>
        <w:gridCol w:w="1133"/>
        <w:gridCol w:w="2933"/>
      </w:tblGrid>
      <w:tr>
        <w:trPr>
          <w:trHeight w:val="1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1.3.7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элементарлық күкірт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ресми жарияланған күнінен бастап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         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 мәслихаттың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Н. САБДЫҚОВ                   А. ЕСІРКЕПОВ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