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33d9" w14:textId="26a3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"Жекешелендіруге ұсынылып отырған объектілердің тізбесін бекіту туралы" облыс әкімдігінің 2008 жылғы 30 мамырдағы № 195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2009 жылғы 18 қарашадағы № 340 қаулысы. Ақтөбе облысының Әділет департаментінде 2009 жылғы 7 желтоқсанда № 3301 тіркелді. Күші жойылды - Ақтөбе облыстық әкімдігінің 2011 жылғы 1 тамыздағы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әкімдігінің 2011.08.01 № 242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«Жекешелендіруге ұсынылып отырған объектілердің тізбесін бекіту туралы» облыс әкімдігінің 2008 жылғы 30 мамырдағы № 195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3256 тіркелген және «Ақтөбе», «Актюбинский вестник» газеттерінің 2008 жылғы 15 шілдедегі № 83-83 (18.737-19.084) санында жарияланған), «Жекешелендіруге ұсынылып отырған объектілердің тізбесін бекіту туралы» облыс әкімдігінің 2008 жылғы 30 мамырдағы № 195 қаулысына өзгерістер мен толықтырулар енгізу туралы» (нормативтік құқықтық актілерді мемлекеттік тіркеу тізбесінде № 3287 тіркелген және «Ақтөбе» және «Актюбинский вестник» газеттерінің 2009 жылғы 8 мамырдағы № 56-57 (18.871-18.872), № 57-58 (19.119-19.120) санында жарияланған) облыс әкімдігінің 2009 жылғы 30 наурыздағы № 102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толықтыруларды ескере отырып,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2 тармағында және одан әрі мәтін бойынша «Ақтөбе облыстық қаржы департаменті» деген сөздер «Ақтөбе облысының қаржы басқармасы»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3 тармағында «М.Серікбаев» деген сөз «А.Дубовенко»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«Жекешелендіруге ұсынылып отырған объектілердің тізбесін бекіту туралы» каулының косымшасында: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қаласы бойынша 26-16 - 26-22;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Мәртөк ауданы бойынша 63-1;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Шалқар ауданы бойынша 84-1 жолдарымен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Байғанин ауданы Ебейті селосындағы монша ғимараты деген 43-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Байғанин ауданы Қарауылкелді селосындағы бұрынғы туберкулез диспансерінің ғимараты деген 44-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Мәртөк ауданы Вознесеновка селосындағы цемент қоймасы ғимараты деген 57-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Мәртөк ауданы Вознесеновка селосындағы құрылыс материалдары қоймасы деген 58-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Мәртөк ауданы Вознесеновка селосындағы үй құрылысына арналған жер учаскесі деген 62-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Пилорам ғимараты Вознесеновка селосындағы Мәртөк ауданы деген 63-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Ойыл ауданы Ойыл селосындағы ауруханасының ғимараты деген 66- жол алынып тасталсын.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«Ақтөбе облысының қаржы басқармасы» ММ (С.Еңсегенұлы) мемлекеттік коммуналдық меншік объектілерінің тізіліміне тиісті өзгерістер енгізсін.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«Жекешелендіруге ұсынылып отырған объектілердің тізбесін бекіту туралы» облыс әкімдігінің 2008 жылғы 30 мамырдағы № 195 қаулысына өзгерістер және толықтырулар енгізу туралы» Ақтөбе облысы әкімдігінің 2009 жылғы 13 қазандағы № 294 қаулысының күші жойылсын.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соң он күнтізбелік күннен кейін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 Е. Сағындықов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қарашадағы № 340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533"/>
        <w:gridCol w:w="535"/>
        <w:gridCol w:w="2993"/>
        <w:gridCol w:w="3013"/>
        <w:gridCol w:w="25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 жылы шығарылған, м/н D 965 BW, «ВАЗ-21213»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16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 шығарылған, м/н D 914 BW «ВАЗ-21063»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 жылы шығарылған, м/н D 945 BW «УАЗ-31514»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 жылы шығарылған м/н D 960 BW «ГАЗ-66»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шығарылған, м/н D 902 BW «ГАЗ-3110»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жылы шығарылған, м/н D 979 BW «ЗИЛ 131 н» автокөлігі.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 әкімдігінің шаруашылық басқармасы» МКҚК директорының 24.03.2009 ж. № 132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
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кешені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Түгендеу жүргізу барысында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
</w:t>
            </w:r>
          </w:p>
        </w:tc>
      </w:tr>
      <w:tr>
        <w:trPr>
          <w:trHeight w:val="8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қойма ғимараты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әкімінің 02.04.2009 ж. № 373 хаты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 қанағаттанарлықсыз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