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5e735" w14:textId="e95e7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2009 жылғы 21 желтоқсандағы № 232 шешімі. Ақтөбе облысының Әділет департаментінде 2010 жылғы 19 қаңтарда № 3309 тіркелді. Қолданылу мерзімі аяқталуына байланысты күші жойылды - Ақтөбе облыстық мәслихатының 2011 жылғы 5 шілдедегі № 07-01-02/255 хатымен.</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облыстық мәслихатының 2011.07.05 № 07-01-02/255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 Бюджеттік кодексінің 8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 бабына</w:t>
      </w:r>
      <w:r>
        <w:rPr>
          <w:rFonts w:ascii="Times New Roman"/>
          <w:b w:val="false"/>
          <w:i w:val="false"/>
          <w:color w:val="000000"/>
          <w:sz w:val="28"/>
        </w:rPr>
        <w:t xml:space="preserve"> және "2010-2012 жылдарға арналған республикалық бюджет туралы" Қазақстан Республикасының 2009 жылғы 7 желтоқсандағы № 219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2010-2012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2010 жылға мынадай көлемде бекітілсін:</w:t>
      </w:r>
    </w:p>
    <w:bookmarkEnd w:id="1"/>
    <w:p>
      <w:pPr>
        <w:spacing w:after="0"/>
        <w:ind w:left="0"/>
        <w:jc w:val="both"/>
      </w:pPr>
      <w:r>
        <w:rPr>
          <w:rFonts w:ascii="Times New Roman"/>
          <w:b w:val="false"/>
          <w:i w:val="false"/>
          <w:color w:val="000000"/>
          <w:sz w:val="28"/>
        </w:rPr>
        <w:t xml:space="preserve">
            1) кірістер                    - 89 542 101,5 мың теңге, </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бойынша      -   28 304 511 мың теңге;</w:t>
      </w:r>
    </w:p>
    <w:p>
      <w:pPr>
        <w:spacing w:after="0"/>
        <w:ind w:left="0"/>
        <w:jc w:val="both"/>
      </w:pPr>
      <w:r>
        <w:rPr>
          <w:rFonts w:ascii="Times New Roman"/>
          <w:b w:val="false"/>
          <w:i w:val="false"/>
          <w:color w:val="000000"/>
          <w:sz w:val="28"/>
        </w:rPr>
        <w:t>
            салықтық емес түсімдер бойынша -    1 498 695 мың теңге;</w:t>
      </w:r>
    </w:p>
    <w:p>
      <w:pPr>
        <w:spacing w:after="0"/>
        <w:ind w:left="0"/>
        <w:jc w:val="both"/>
      </w:pPr>
      <w:r>
        <w:rPr>
          <w:rFonts w:ascii="Times New Roman"/>
          <w:b w:val="false"/>
          <w:i w:val="false"/>
          <w:color w:val="000000"/>
          <w:sz w:val="28"/>
        </w:rPr>
        <w:t>
            трансферттер түсімдері бойынша - 59 738 895,5 мың теңге;</w:t>
      </w:r>
    </w:p>
    <w:p>
      <w:pPr>
        <w:spacing w:after="0"/>
        <w:ind w:left="0"/>
        <w:jc w:val="both"/>
      </w:pPr>
      <w:r>
        <w:rPr>
          <w:rFonts w:ascii="Times New Roman"/>
          <w:b w:val="false"/>
          <w:i w:val="false"/>
          <w:color w:val="000000"/>
          <w:sz w:val="28"/>
        </w:rPr>
        <w:t>
            2) шығындар                    - 91 975 688,6 мың теңге;</w:t>
      </w:r>
    </w:p>
    <w:p>
      <w:pPr>
        <w:spacing w:after="0"/>
        <w:ind w:left="0"/>
        <w:jc w:val="both"/>
      </w:pPr>
      <w:r>
        <w:rPr>
          <w:rFonts w:ascii="Times New Roman"/>
          <w:b w:val="false"/>
          <w:i w:val="false"/>
          <w:color w:val="000000"/>
          <w:sz w:val="28"/>
        </w:rPr>
        <w:t>
            3) таза бюджеттік кредит беру  -  - 207 716,1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    1 751 326 мың теңге;</w:t>
      </w:r>
    </w:p>
    <w:p>
      <w:pPr>
        <w:spacing w:after="0"/>
        <w:ind w:left="0"/>
        <w:jc w:val="both"/>
      </w:pPr>
      <w:r>
        <w:rPr>
          <w:rFonts w:ascii="Times New Roman"/>
          <w:b w:val="false"/>
          <w:i w:val="false"/>
          <w:color w:val="000000"/>
          <w:sz w:val="28"/>
        </w:rPr>
        <w:t>
            бюджеттік кредиттерді өтеу     -  1 959 042,1 мың теңге;</w:t>
      </w:r>
    </w:p>
    <w:p>
      <w:pPr>
        <w:spacing w:after="0"/>
        <w:ind w:left="0"/>
        <w:jc w:val="both"/>
      </w:pPr>
      <w:r>
        <w:rPr>
          <w:rFonts w:ascii="Times New Roman"/>
          <w:b w:val="false"/>
          <w:i w:val="false"/>
          <w:color w:val="000000"/>
          <w:sz w:val="28"/>
        </w:rPr>
        <w:t xml:space="preserve">
            4) қаржы активтерiмен жасалатын </w:t>
      </w:r>
    </w:p>
    <w:p>
      <w:pPr>
        <w:spacing w:after="0"/>
        <w:ind w:left="0"/>
        <w:jc w:val="both"/>
      </w:pPr>
      <w:r>
        <w:rPr>
          <w:rFonts w:ascii="Times New Roman"/>
          <w:b w:val="false"/>
          <w:i w:val="false"/>
          <w:color w:val="000000"/>
          <w:sz w:val="28"/>
        </w:rPr>
        <w:t>
            операциялар бойынша сальдо     -      296 800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активтерiн сатып алу     -      296 800 мың теңге;</w:t>
      </w:r>
    </w:p>
    <w:p>
      <w:pPr>
        <w:spacing w:after="0"/>
        <w:ind w:left="0"/>
        <w:jc w:val="both"/>
      </w:pPr>
      <w:r>
        <w:rPr>
          <w:rFonts w:ascii="Times New Roman"/>
          <w:b w:val="false"/>
          <w:i w:val="false"/>
          <w:color w:val="000000"/>
          <w:sz w:val="28"/>
        </w:rPr>
        <w:t>
            5) бюджет тапшылығы            -  - 2 522 671 мың теңге;</w:t>
      </w:r>
    </w:p>
    <w:p>
      <w:pPr>
        <w:spacing w:after="0"/>
        <w:ind w:left="0"/>
        <w:jc w:val="both"/>
      </w:pPr>
      <w:r>
        <w:rPr>
          <w:rFonts w:ascii="Times New Roman"/>
          <w:b w:val="false"/>
          <w:i w:val="false"/>
          <w:color w:val="000000"/>
          <w:sz w:val="28"/>
        </w:rPr>
        <w:t>
      6) бюджет тапшылығын қаржыландыру - 2 522 671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Ақтөбе облыстық мәслихатының 2010.02.11 </w:t>
      </w:r>
      <w:r>
        <w:rPr>
          <w:rFonts w:ascii="Times New Roman"/>
          <w:b w:val="false"/>
          <w:i w:val="false"/>
          <w:color w:val="000000"/>
          <w:sz w:val="28"/>
        </w:rPr>
        <w:t>№ 279</w:t>
      </w:r>
      <w:r>
        <w:rPr>
          <w:rFonts w:ascii="Times New Roman"/>
          <w:b w:val="false"/>
          <w:i w:val="false"/>
          <w:color w:val="ff0000"/>
          <w:sz w:val="28"/>
        </w:rPr>
        <w:t xml:space="preserve">; 2010.04.09 </w:t>
      </w:r>
      <w:r>
        <w:rPr>
          <w:rFonts w:ascii="Times New Roman"/>
          <w:b w:val="false"/>
          <w:i w:val="false"/>
          <w:color w:val="000000"/>
          <w:sz w:val="28"/>
        </w:rPr>
        <w:t>№ 293</w:t>
      </w:r>
      <w:r>
        <w:rPr>
          <w:rFonts w:ascii="Times New Roman"/>
          <w:b w:val="false"/>
          <w:i w:val="false"/>
          <w:color w:val="ff0000"/>
          <w:sz w:val="28"/>
        </w:rPr>
        <w:t xml:space="preserve">; 2010.07.14 </w:t>
      </w:r>
      <w:r>
        <w:rPr>
          <w:rFonts w:ascii="Times New Roman"/>
          <w:b w:val="false"/>
          <w:i w:val="false"/>
          <w:color w:val="000000"/>
          <w:sz w:val="28"/>
        </w:rPr>
        <w:t>№ 309</w:t>
      </w:r>
      <w:r>
        <w:rPr>
          <w:rFonts w:ascii="Times New Roman"/>
          <w:b w:val="false"/>
          <w:i w:val="false"/>
          <w:color w:val="ff0000"/>
          <w:sz w:val="28"/>
        </w:rPr>
        <w:t xml:space="preserve">; 2010.10.14 </w:t>
      </w:r>
      <w:r>
        <w:rPr>
          <w:rFonts w:ascii="Times New Roman"/>
          <w:b w:val="false"/>
          <w:i w:val="false"/>
          <w:color w:val="000000"/>
          <w:sz w:val="28"/>
        </w:rPr>
        <w:t>№ 326</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2010 жылға бөлінген салықтардан түскен жалпы соманы бөлу аудандардың және Ақтөбе қаласының бюджеттеріне мынадай мөлшерде белгіленсін:</w:t>
      </w:r>
    </w:p>
    <w:bookmarkEnd w:id="2"/>
    <w:p>
      <w:pPr>
        <w:spacing w:after="0"/>
        <w:ind w:left="0"/>
        <w:jc w:val="both"/>
      </w:pPr>
      <w:r>
        <w:rPr>
          <w:rFonts w:ascii="Times New Roman"/>
          <w:b w:val="false"/>
          <w:i w:val="false"/>
          <w:color w:val="000000"/>
          <w:sz w:val="28"/>
        </w:rPr>
        <w:t>
      1) төлем көзінде кірістерге салынатын жеке табыс салығы бойынша: Ақтөбе қаласына - 22 процент, Мұғалжарға - 27 процент, Темірге - 71 процент, Хромтауға - 31 процент, Шалқарға - 32 процент және қалған аудандарға 100 проценттен;</w:t>
      </w:r>
    </w:p>
    <w:p>
      <w:pPr>
        <w:spacing w:after="0"/>
        <w:ind w:left="0"/>
        <w:jc w:val="both"/>
      </w:pPr>
      <w:r>
        <w:rPr>
          <w:rFonts w:ascii="Times New Roman"/>
          <w:b w:val="false"/>
          <w:i w:val="false"/>
          <w:color w:val="000000"/>
          <w:sz w:val="28"/>
        </w:rPr>
        <w:t>
      2) әлеуметтік салық бойынша: Ақтөбе қаласына - 22 процент, Мұғалжарға - 27 процент, Темірге - 71 процент, Хромтауға - 31 процент, Шалқарға - 32 процент және қалған аудандарға 100 проценттен;</w:t>
      </w:r>
    </w:p>
    <w:p>
      <w:pPr>
        <w:spacing w:after="0"/>
        <w:ind w:left="0"/>
        <w:jc w:val="both"/>
      </w:pPr>
      <w:r>
        <w:rPr>
          <w:rFonts w:ascii="Times New Roman"/>
          <w:b w:val="false"/>
          <w:i w:val="false"/>
          <w:color w:val="000000"/>
          <w:sz w:val="28"/>
        </w:rPr>
        <w:t>
      3) төлем көзінде кірістерге салынатын жеке табыс салығы бойынша, қызметін бір жолғы талондар бойынша жүзеге асыратын жеке тұлғалардан алынатын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Ақтөбе қаласы және аудандар бюджеттеріне толығымен есептеледі.</w:t>
      </w:r>
    </w:p>
    <w:bookmarkStart w:name="z4" w:id="3"/>
    <w:p>
      <w:pPr>
        <w:spacing w:after="0"/>
        <w:ind w:left="0"/>
        <w:jc w:val="both"/>
      </w:pPr>
      <w:r>
        <w:rPr>
          <w:rFonts w:ascii="Times New Roman"/>
          <w:b w:val="false"/>
          <w:i w:val="false"/>
          <w:color w:val="000000"/>
          <w:sz w:val="28"/>
        </w:rPr>
        <w:t>
      3. Облыстық бюджеттің кірісіне мыналар есептелетін болып белгіленсін:</w:t>
      </w:r>
    </w:p>
    <w:bookmarkEnd w:id="3"/>
    <w:p>
      <w:pPr>
        <w:spacing w:after="0"/>
        <w:ind w:left="0"/>
        <w:jc w:val="both"/>
      </w:pPr>
      <w:r>
        <w:rPr>
          <w:rFonts w:ascii="Times New Roman"/>
          <w:b w:val="false"/>
          <w:i w:val="false"/>
          <w:color w:val="000000"/>
          <w:sz w:val="28"/>
        </w:rPr>
        <w:t>
      қоршаған ортаға эмиссия үшін төленетін төлемақы;</w:t>
      </w:r>
    </w:p>
    <w:p>
      <w:pPr>
        <w:spacing w:after="0"/>
        <w:ind w:left="0"/>
        <w:jc w:val="both"/>
      </w:pPr>
      <w:r>
        <w:rPr>
          <w:rFonts w:ascii="Times New Roman"/>
          <w:b w:val="false"/>
          <w:i w:val="false"/>
          <w:color w:val="000000"/>
          <w:sz w:val="28"/>
        </w:rPr>
        <w:t>
      облыстық маңызы бар ақылы мемлекеттік автомобиль жолдары бойынша жүргені үшін алынатын алым;</w:t>
      </w:r>
    </w:p>
    <w:p>
      <w:pPr>
        <w:spacing w:after="0"/>
        <w:ind w:left="0"/>
        <w:jc w:val="both"/>
      </w:pPr>
      <w:r>
        <w:rPr>
          <w:rFonts w:ascii="Times New Roman"/>
          <w:b w:val="false"/>
          <w:i w:val="false"/>
          <w:color w:val="000000"/>
          <w:sz w:val="28"/>
        </w:rPr>
        <w:t>
      облыстық маңызы бар жалпы пайдаланымдағы автомобиль жолдарының бойында сыртқы (көрнекі) жарнама орналастырғаны үшін төленетін төлемдер;</w:t>
      </w:r>
    </w:p>
    <w:p>
      <w:pPr>
        <w:spacing w:after="0"/>
        <w:ind w:left="0"/>
        <w:jc w:val="both"/>
      </w:pPr>
      <w:r>
        <w:rPr>
          <w:rFonts w:ascii="Times New Roman"/>
          <w:b w:val="false"/>
          <w:i w:val="false"/>
          <w:color w:val="000000"/>
          <w:sz w:val="28"/>
        </w:rPr>
        <w:t>
      жер үсті көздерінің су ресурстарын пайдаланғаны үшін төлем;</w:t>
      </w:r>
    </w:p>
    <w:p>
      <w:pPr>
        <w:spacing w:after="0"/>
        <w:ind w:left="0"/>
        <w:jc w:val="both"/>
      </w:pPr>
      <w:r>
        <w:rPr>
          <w:rFonts w:ascii="Times New Roman"/>
          <w:b w:val="false"/>
          <w:i w:val="false"/>
          <w:color w:val="000000"/>
          <w:sz w:val="28"/>
        </w:rPr>
        <w:t>
      орманды пайдаланғаны үшін төлем;</w:t>
      </w:r>
    </w:p>
    <w:p>
      <w:pPr>
        <w:spacing w:after="0"/>
        <w:ind w:left="0"/>
        <w:jc w:val="both"/>
      </w:pPr>
      <w:r>
        <w:rPr>
          <w:rFonts w:ascii="Times New Roman"/>
          <w:b w:val="false"/>
          <w:i w:val="false"/>
          <w:color w:val="000000"/>
          <w:sz w:val="28"/>
        </w:rPr>
        <w:t>
      жергілікті маңызы бар ерекше қорғалатын табиғат аймақтарды пайдаланғаны үшін төленетін төлемдер;</w:t>
      </w:r>
    </w:p>
    <w:p>
      <w:pPr>
        <w:spacing w:after="0"/>
        <w:ind w:left="0"/>
        <w:jc w:val="both"/>
      </w:pPr>
      <w:r>
        <w:rPr>
          <w:rFonts w:ascii="Times New Roman"/>
          <w:b w:val="false"/>
          <w:i w:val="false"/>
          <w:color w:val="000000"/>
          <w:sz w:val="28"/>
        </w:rPr>
        <w:t>
      коммуналдық меншіктен түсетін кірістер:</w:t>
      </w:r>
    </w:p>
    <w:p>
      <w:pPr>
        <w:spacing w:after="0"/>
        <w:ind w:left="0"/>
        <w:jc w:val="both"/>
      </w:pPr>
      <w:r>
        <w:rPr>
          <w:rFonts w:ascii="Times New Roman"/>
          <w:b w:val="false"/>
          <w:i w:val="false"/>
          <w:color w:val="000000"/>
          <w:sz w:val="28"/>
        </w:rPr>
        <w:t>
      облыстық әкімдіктің шешімі бойынша құрылған мемлекеттік коммуналдық кәсіпорындардың таза кірістерінің бөлігінің түсімдері;</w:t>
      </w:r>
    </w:p>
    <w:p>
      <w:pPr>
        <w:spacing w:after="0"/>
        <w:ind w:left="0"/>
        <w:jc w:val="both"/>
      </w:pPr>
      <w:r>
        <w:rPr>
          <w:rFonts w:ascii="Times New Roman"/>
          <w:b w:val="false"/>
          <w:i w:val="false"/>
          <w:color w:val="000000"/>
          <w:sz w:val="28"/>
        </w:rPr>
        <w:t>
      облыстық коммуналдық меншіктегі акциялардың мемлекеттік пакетіне есептелетін дивиденттер;</w:t>
      </w:r>
    </w:p>
    <w:p>
      <w:pPr>
        <w:spacing w:after="0"/>
        <w:ind w:left="0"/>
        <w:jc w:val="both"/>
      </w:pPr>
      <w:r>
        <w:rPr>
          <w:rFonts w:ascii="Times New Roman"/>
          <w:b w:val="false"/>
          <w:i w:val="false"/>
          <w:color w:val="000000"/>
          <w:sz w:val="28"/>
        </w:rPr>
        <w:t>
      облыстық коммуналдық меншіктегі заңды тұлғалардың қатысу үлесінен кірістер;</w:t>
      </w:r>
    </w:p>
    <w:p>
      <w:pPr>
        <w:spacing w:after="0"/>
        <w:ind w:left="0"/>
        <w:jc w:val="both"/>
      </w:pPr>
      <w:r>
        <w:rPr>
          <w:rFonts w:ascii="Times New Roman"/>
          <w:b w:val="false"/>
          <w:i w:val="false"/>
          <w:color w:val="000000"/>
          <w:sz w:val="28"/>
        </w:rPr>
        <w:t>
      облыстық коммуналдық меншіктің мүлігін жалға беруден түсетін түсімдер;</w:t>
      </w:r>
    </w:p>
    <w:p>
      <w:pPr>
        <w:spacing w:after="0"/>
        <w:ind w:left="0"/>
        <w:jc w:val="both"/>
      </w:pPr>
      <w:r>
        <w:rPr>
          <w:rFonts w:ascii="Times New Roman"/>
          <w:b w:val="false"/>
          <w:i w:val="false"/>
          <w:color w:val="000000"/>
          <w:sz w:val="28"/>
        </w:rPr>
        <w:t>
      облыстық бюджеттен берілген кредиттер бойынша сыйақылар;</w:t>
      </w:r>
    </w:p>
    <w:p>
      <w:pPr>
        <w:spacing w:after="0"/>
        <w:ind w:left="0"/>
        <w:jc w:val="both"/>
      </w:pPr>
      <w:r>
        <w:rPr>
          <w:rFonts w:ascii="Times New Roman"/>
          <w:b w:val="false"/>
          <w:i w:val="false"/>
          <w:color w:val="000000"/>
          <w:sz w:val="28"/>
        </w:rPr>
        <w:t>
      уақытша бос қалған бюджеттік ақшаны депозиттерге орналастырудан алынатын сыйақылар;</w:t>
      </w:r>
    </w:p>
    <w:p>
      <w:pPr>
        <w:spacing w:after="0"/>
        <w:ind w:left="0"/>
        <w:jc w:val="both"/>
      </w:pPr>
      <w:r>
        <w:rPr>
          <w:rFonts w:ascii="Times New Roman"/>
          <w:b w:val="false"/>
          <w:i w:val="false"/>
          <w:color w:val="000000"/>
          <w:sz w:val="28"/>
        </w:rPr>
        <w:t>
      облыстық коммуналдық меншіктен түсетін басқа да кірістер;</w:t>
      </w:r>
    </w:p>
    <w:p>
      <w:pPr>
        <w:spacing w:after="0"/>
        <w:ind w:left="0"/>
        <w:jc w:val="both"/>
      </w:pPr>
      <w:r>
        <w:rPr>
          <w:rFonts w:ascii="Times New Roman"/>
          <w:b w:val="false"/>
          <w:i w:val="false"/>
          <w:color w:val="000000"/>
          <w:sz w:val="28"/>
        </w:rPr>
        <w:t>
      облыстық бюджеттен қаржыландырылатын мемлекеттік мекемелердің тауарларды (жұмыстарды, қызметтерді) өткізуден түсетін түсімдер;</w:t>
      </w:r>
    </w:p>
    <w:p>
      <w:pPr>
        <w:spacing w:after="0"/>
        <w:ind w:left="0"/>
        <w:jc w:val="both"/>
      </w:pPr>
      <w:r>
        <w:rPr>
          <w:rFonts w:ascii="Times New Roman"/>
          <w:b w:val="false"/>
          <w:i w:val="false"/>
          <w:color w:val="000000"/>
          <w:sz w:val="28"/>
        </w:rPr>
        <w:t>
      облыстық бюджеттен қаржыландырылатын мемлекеттік мекемелермен ұйымдастырылатын мемлекеттік сатып алуды өткізуден түсетін ақшалар түсімдері;</w:t>
      </w:r>
    </w:p>
    <w:p>
      <w:pPr>
        <w:spacing w:after="0"/>
        <w:ind w:left="0"/>
        <w:jc w:val="both"/>
      </w:pPr>
      <w:r>
        <w:rPr>
          <w:rFonts w:ascii="Times New Roman"/>
          <w:b w:val="false"/>
          <w:i w:val="false"/>
          <w:color w:val="000000"/>
          <w:sz w:val="28"/>
        </w:rPr>
        <w:t>
      облыстық бюджеттен қаржыландырылатын мемлекеттік мекемелермен салынатын айыппұлдар, өсімдер, санкциялар, өндіріп алулар;</w:t>
      </w:r>
    </w:p>
    <w:p>
      <w:pPr>
        <w:spacing w:after="0"/>
        <w:ind w:left="0"/>
        <w:jc w:val="both"/>
      </w:pPr>
      <w:r>
        <w:rPr>
          <w:rFonts w:ascii="Times New Roman"/>
          <w:b w:val="false"/>
          <w:i w:val="false"/>
          <w:color w:val="000000"/>
          <w:sz w:val="28"/>
        </w:rPr>
        <w:t>
      облыстық бюджетке түсетін салыққа жатпайтын басқа түсімдер;</w:t>
      </w:r>
    </w:p>
    <w:p>
      <w:pPr>
        <w:spacing w:after="0"/>
        <w:ind w:left="0"/>
        <w:jc w:val="both"/>
      </w:pPr>
      <w:r>
        <w:rPr>
          <w:rFonts w:ascii="Times New Roman"/>
          <w:b w:val="false"/>
          <w:i w:val="false"/>
          <w:color w:val="000000"/>
          <w:sz w:val="28"/>
        </w:rPr>
        <w:t>
      негізгі капиталды сатудан түсетін түсімдер, яғни, облыстық бюджеттен қаржыландырылатын мемлекеттік мекемелерге бекітілген мемлекеттік мүлікті сатудан түскен ақшалар;</w:t>
      </w:r>
    </w:p>
    <w:p>
      <w:pPr>
        <w:spacing w:after="0"/>
        <w:ind w:left="0"/>
        <w:jc w:val="both"/>
      </w:pPr>
      <w:r>
        <w:rPr>
          <w:rFonts w:ascii="Times New Roman"/>
          <w:b w:val="false"/>
          <w:i w:val="false"/>
          <w:color w:val="000000"/>
          <w:sz w:val="28"/>
        </w:rPr>
        <w:t>
      облыстық бюджеттен берілген кредиттерді өтеуден, облыстық коммуналдық меншіктегі мемлекеттік қаржылық активтерін сатудан, облыстардың жергілікті атқарушы органдарының қарыздарынан түсетін түсімдер.</w:t>
      </w:r>
    </w:p>
    <w:bookmarkStart w:name="z5" w:id="4"/>
    <w:p>
      <w:pPr>
        <w:spacing w:after="0"/>
        <w:ind w:left="0"/>
        <w:jc w:val="both"/>
      </w:pPr>
      <w:r>
        <w:rPr>
          <w:rFonts w:ascii="Times New Roman"/>
          <w:b w:val="false"/>
          <w:i w:val="false"/>
          <w:color w:val="000000"/>
          <w:sz w:val="28"/>
        </w:rPr>
        <w:t xml:space="preserve">
      4. Қазақстан Республикасының "2010-2012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проценті шегінде әлеуметтік салық төлеу есебіне жатқызылады.</w:t>
      </w:r>
    </w:p>
    <w:bookmarkEnd w:id="4"/>
    <w:bookmarkStart w:name="z6" w:id="5"/>
    <w:p>
      <w:pPr>
        <w:spacing w:after="0"/>
        <w:ind w:left="0"/>
        <w:jc w:val="both"/>
      </w:pPr>
      <w:r>
        <w:rPr>
          <w:rFonts w:ascii="Times New Roman"/>
          <w:b w:val="false"/>
          <w:i w:val="false"/>
          <w:color w:val="000000"/>
          <w:sz w:val="28"/>
        </w:rPr>
        <w:t>
      5. 2010 жылға арналған облыстық бюджетте Мұғалжар ауданының бюджетінен облыстық бюджетке бюджеттік алып қоюлардың көлемі 3 346 586 мың теңге сомасында көзделсін.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тармаққа өзгерту енгізілді - Ақтөбе облыстық мәслихатының 2010.04.09 </w:t>
      </w:r>
      <w:r>
        <w:rPr>
          <w:rFonts w:ascii="Times New Roman"/>
          <w:b w:val="false"/>
          <w:i w:val="false"/>
          <w:color w:val="000000"/>
          <w:sz w:val="28"/>
        </w:rPr>
        <w:t>№ 293</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2010 жылға арналған облыстық бюджеттен республикалық бюджетке ағымдағы нысаналы трансферттер:</w:t>
      </w:r>
    </w:p>
    <w:bookmarkEnd w:id="6"/>
    <w:p>
      <w:pPr>
        <w:spacing w:after="0"/>
        <w:ind w:left="0"/>
        <w:jc w:val="both"/>
      </w:pPr>
      <w:r>
        <w:rPr>
          <w:rFonts w:ascii="Times New Roman"/>
          <w:b w:val="false"/>
          <w:i w:val="false"/>
          <w:color w:val="000000"/>
          <w:sz w:val="28"/>
        </w:rPr>
        <w:t xml:space="preserve">
      "Республикалық және облыстық бюджеттер, республикалық маңызы бар қала, астана бюджеттері арасындағы 2008 - 2010 жылдарға арналған жалпы сипаттағы трансферттердiң көлемi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бекітілген, жалпы сипаттағы трансферттерді есептеу кезінде көзделген әлеуметтік салық пен жеке табыс салығының салық салынатын базасының өзгеруін ескере отырып, бюджет саласындағы еңбекақы қорының өзгеруіне байланысты жалпы сомасы 1 843 682 мың теңге;</w:t>
      </w:r>
    </w:p>
    <w:p>
      <w:pPr>
        <w:spacing w:after="0"/>
        <w:ind w:left="0"/>
        <w:jc w:val="both"/>
      </w:pPr>
      <w:r>
        <w:rPr>
          <w:rFonts w:ascii="Times New Roman"/>
          <w:b w:val="false"/>
          <w:i w:val="false"/>
          <w:color w:val="000000"/>
          <w:sz w:val="28"/>
        </w:rPr>
        <w:t>
      жергілікті атқарушы органдардың өкілеттіктерін беруге байланысты:</w:t>
      </w:r>
    </w:p>
    <w:p>
      <w:pPr>
        <w:spacing w:after="0"/>
        <w:ind w:left="0"/>
        <w:jc w:val="both"/>
      </w:pPr>
      <w:r>
        <w:rPr>
          <w:rFonts w:ascii="Times New Roman"/>
          <w:b w:val="false"/>
          <w:i w:val="false"/>
          <w:color w:val="000000"/>
          <w:sz w:val="28"/>
        </w:rPr>
        <w:t>
      санитарлық-эпидемиологиялық қадағалау саласында - 606 646 мың теңге;</w:t>
      </w:r>
    </w:p>
    <w:p>
      <w:pPr>
        <w:spacing w:after="0"/>
        <w:ind w:left="0"/>
        <w:jc w:val="both"/>
      </w:pPr>
      <w:r>
        <w:rPr>
          <w:rFonts w:ascii="Times New Roman"/>
          <w:b w:val="false"/>
          <w:i w:val="false"/>
          <w:color w:val="000000"/>
          <w:sz w:val="28"/>
        </w:rPr>
        <w:t>
      инфекциялық, туберкулез және психикалық аурулар кезіндегі медициналық көмекті қоспағанда, стационарлық және стационарды алмастыратын медициналық көмек көрсету бойынша - 5 533 546 мың теңге;</w:t>
      </w:r>
    </w:p>
    <w:p>
      <w:pPr>
        <w:spacing w:after="0"/>
        <w:ind w:left="0"/>
        <w:jc w:val="both"/>
      </w:pPr>
      <w:r>
        <w:rPr>
          <w:rFonts w:ascii="Times New Roman"/>
          <w:b w:val="false"/>
          <w:i w:val="false"/>
          <w:color w:val="000000"/>
          <w:sz w:val="28"/>
        </w:rPr>
        <w:t>
      төтенше жағдайлар саласында - 61 942 мың теңге;</w:t>
      </w:r>
    </w:p>
    <w:p>
      <w:pPr>
        <w:spacing w:after="0"/>
        <w:ind w:left="0"/>
        <w:jc w:val="both"/>
      </w:pPr>
      <w:r>
        <w:rPr>
          <w:rFonts w:ascii="Times New Roman"/>
          <w:b w:val="false"/>
          <w:i w:val="false"/>
          <w:color w:val="000000"/>
          <w:sz w:val="28"/>
        </w:rPr>
        <w:t xml:space="preserve">
      "Табиғи және техногендік сипаттағы төтенше жағдайлар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табиғи және техногендік сипаттағы төтенше жағдайлар аймағында зардап шеккендерге шұғыл медициналық көмек көрсету бойынша - 56 469 мың теңге;</w:t>
      </w:r>
    </w:p>
    <w:p>
      <w:pPr>
        <w:spacing w:after="0"/>
        <w:ind w:left="0"/>
        <w:jc w:val="both"/>
      </w:pPr>
      <w:r>
        <w:rPr>
          <w:rFonts w:ascii="Times New Roman"/>
          <w:b w:val="false"/>
          <w:i w:val="false"/>
          <w:color w:val="000000"/>
          <w:sz w:val="28"/>
        </w:rPr>
        <w:t xml:space="preserve">
      "Азаматтық қорғаныс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халықты хабардар етудi ұйымдастыру бойынша - 8 645 мың теңге көзделсін.</w:t>
      </w:r>
    </w:p>
    <w:p>
      <w:pPr>
        <w:spacing w:after="0"/>
        <w:ind w:left="0"/>
        <w:jc w:val="both"/>
      </w:pPr>
      <w:r>
        <w:rPr>
          <w:rFonts w:ascii="Times New Roman"/>
          <w:b w:val="false"/>
          <w:i w:val="false"/>
          <w:color w:val="000000"/>
          <w:sz w:val="28"/>
        </w:rPr>
        <w:t>
      Облыстық бюджеттен, Ақтөбе қаласы және аудандар бюджеттеріне берілетін трансферттердің аталған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өзгерту енгізілді - Ақтөбе облыстық мәслихатының 2010.04.09 </w:t>
      </w:r>
      <w:r>
        <w:rPr>
          <w:rFonts w:ascii="Times New Roman"/>
          <w:b w:val="false"/>
          <w:i w:val="false"/>
          <w:color w:val="000000"/>
          <w:sz w:val="28"/>
        </w:rPr>
        <w:t>№ 293</w:t>
      </w:r>
      <w:r>
        <w:rPr>
          <w:rFonts w:ascii="Times New Roman"/>
          <w:b w:val="false"/>
          <w:i w:val="false"/>
          <w:color w:val="ff0000"/>
          <w:sz w:val="28"/>
        </w:rPr>
        <w:t xml:space="preserve">; 2010.10.14 </w:t>
      </w:r>
      <w:r>
        <w:rPr>
          <w:rFonts w:ascii="Times New Roman"/>
          <w:b w:val="false"/>
          <w:i w:val="false"/>
          <w:color w:val="000000"/>
          <w:sz w:val="28"/>
        </w:rPr>
        <w:t>№ 326</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Қазақстан Республикасының "2010-2012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w:t>
      </w:r>
    </w:p>
    <w:bookmarkEnd w:id="7"/>
    <w:p>
      <w:pPr>
        <w:spacing w:after="0"/>
        <w:ind w:left="0"/>
        <w:jc w:val="both"/>
      </w:pPr>
      <w:r>
        <w:rPr>
          <w:rFonts w:ascii="Times New Roman"/>
          <w:b w:val="false"/>
          <w:i w:val="false"/>
          <w:color w:val="000000"/>
          <w:sz w:val="28"/>
        </w:rPr>
        <w:t>
      2010 жылғы 1 қаңтардан бастап:</w:t>
      </w:r>
    </w:p>
    <w:p>
      <w:pPr>
        <w:spacing w:after="0"/>
        <w:ind w:left="0"/>
        <w:jc w:val="both"/>
      </w:pPr>
      <w:r>
        <w:rPr>
          <w:rFonts w:ascii="Times New Roman"/>
          <w:b w:val="false"/>
          <w:i w:val="false"/>
          <w:color w:val="000000"/>
          <w:sz w:val="28"/>
        </w:rPr>
        <w:t>
      1) жалақының ең төменгі мөлшері - 14 952 теңге;</w:t>
      </w:r>
    </w:p>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- 1 413 теңге;</w:t>
      </w:r>
    </w:p>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- 14 952 теңге мөлшерінде белгіленгені еске және басшылыққа алынсын.</w:t>
      </w:r>
    </w:p>
    <w:bookmarkStart w:name="z9" w:id="8"/>
    <w:p>
      <w:pPr>
        <w:spacing w:after="0"/>
        <w:ind w:left="0"/>
        <w:jc w:val="both"/>
      </w:pPr>
      <w:r>
        <w:rPr>
          <w:rFonts w:ascii="Times New Roman"/>
          <w:b w:val="false"/>
          <w:i w:val="false"/>
          <w:color w:val="000000"/>
          <w:sz w:val="28"/>
        </w:rPr>
        <w:t xml:space="preserve">
      8. Қазақстан Республикасының "2010-2012 жылдарға арналған республикалық бюджет туралы" Заңының </w:t>
      </w:r>
      <w:r>
        <w:rPr>
          <w:rFonts w:ascii="Times New Roman"/>
          <w:b w:val="false"/>
          <w:i w:val="false"/>
          <w:color w:val="000000"/>
          <w:sz w:val="28"/>
        </w:rPr>
        <w:t>11 бабына</w:t>
      </w:r>
      <w:r>
        <w:rPr>
          <w:rFonts w:ascii="Times New Roman"/>
          <w:b w:val="false"/>
          <w:i w:val="false"/>
          <w:color w:val="000000"/>
          <w:sz w:val="28"/>
        </w:rPr>
        <w:t xml:space="preserve"> сәйкес 2010 жылғы 1 қаңтардан бастап iшкi iстер органдарының қызметкерлерiне тұрғын үйдi күтіп-ұстауға және коммуналдық қызметтер көрсетуге арналған шығыстарды төлеу үшiн ақшалай өтемақының айлық мөлшерi 3 739 теңге сомасында белгiленгені еске және басшылыққа алынсын. </w:t>
      </w:r>
    </w:p>
    <w:bookmarkEnd w:id="8"/>
    <w:bookmarkStart w:name="z10" w:id="9"/>
    <w:p>
      <w:pPr>
        <w:spacing w:after="0"/>
        <w:ind w:left="0"/>
        <w:jc w:val="both"/>
      </w:pPr>
      <w:r>
        <w:rPr>
          <w:rFonts w:ascii="Times New Roman"/>
          <w:b w:val="false"/>
          <w:i w:val="false"/>
          <w:color w:val="000000"/>
          <w:sz w:val="28"/>
        </w:rPr>
        <w:t xml:space="preserve">
      9. Қазақстан Республикасының "2010-2012 жылдарға арналған республикалық бюджет туралы" Заңының </w:t>
      </w:r>
      <w:r>
        <w:rPr>
          <w:rFonts w:ascii="Times New Roman"/>
          <w:b w:val="false"/>
          <w:i w:val="false"/>
          <w:color w:val="000000"/>
          <w:sz w:val="28"/>
        </w:rPr>
        <w:t>12 бабына</w:t>
      </w:r>
      <w:r>
        <w:rPr>
          <w:rFonts w:ascii="Times New Roman"/>
          <w:b w:val="false"/>
          <w:i w:val="false"/>
          <w:color w:val="000000"/>
          <w:sz w:val="28"/>
        </w:rPr>
        <w:t xml:space="preserve"> сәйкес 2010 жылға республикалық бюджеттен облыстық бюджетке берілетін субвенция 23 691 835 мың теңге сомасында көзделді.</w:t>
      </w:r>
    </w:p>
    <w:bookmarkEnd w:id="9"/>
    <w:bookmarkStart w:name="z11" w:id="10"/>
    <w:p>
      <w:pPr>
        <w:spacing w:after="0"/>
        <w:ind w:left="0"/>
        <w:jc w:val="both"/>
      </w:pPr>
      <w:r>
        <w:rPr>
          <w:rFonts w:ascii="Times New Roman"/>
          <w:b w:val="false"/>
          <w:i w:val="false"/>
          <w:color w:val="000000"/>
          <w:sz w:val="28"/>
        </w:rPr>
        <w:t>
      10. 2010 жылға арналған облыстық бюджетте облыстық бюджеттен аудандық бюджеттерге берілетін субвенциялар көлемі 11 962 357 мың теңге сомасында көзделсін, оның ішінде:</w:t>
      </w:r>
    </w:p>
    <w:bookmarkEnd w:id="10"/>
    <w:p>
      <w:pPr>
        <w:spacing w:after="0"/>
        <w:ind w:left="0"/>
        <w:jc w:val="both"/>
      </w:pPr>
      <w:r>
        <w:rPr>
          <w:rFonts w:ascii="Times New Roman"/>
          <w:b w:val="false"/>
          <w:i w:val="false"/>
          <w:color w:val="000000"/>
          <w:sz w:val="28"/>
        </w:rPr>
        <w:t>
      Әйтекебиге 1 314 722 мың теңге;</w:t>
      </w:r>
    </w:p>
    <w:p>
      <w:pPr>
        <w:spacing w:after="0"/>
        <w:ind w:left="0"/>
        <w:jc w:val="both"/>
      </w:pPr>
      <w:r>
        <w:rPr>
          <w:rFonts w:ascii="Times New Roman"/>
          <w:b w:val="false"/>
          <w:i w:val="false"/>
          <w:color w:val="000000"/>
          <w:sz w:val="28"/>
        </w:rPr>
        <w:t>
            Алғаға     1 224 142 мың теңге;</w:t>
      </w:r>
    </w:p>
    <w:p>
      <w:pPr>
        <w:spacing w:after="0"/>
        <w:ind w:left="0"/>
        <w:jc w:val="both"/>
      </w:pPr>
      <w:r>
        <w:rPr>
          <w:rFonts w:ascii="Times New Roman"/>
          <w:b w:val="false"/>
          <w:i w:val="false"/>
          <w:color w:val="000000"/>
          <w:sz w:val="28"/>
        </w:rPr>
        <w:t>
            Байғанинге   305 206 мың теңге;</w:t>
      </w:r>
    </w:p>
    <w:p>
      <w:pPr>
        <w:spacing w:after="0"/>
        <w:ind w:left="0"/>
        <w:jc w:val="both"/>
      </w:pPr>
      <w:r>
        <w:rPr>
          <w:rFonts w:ascii="Times New Roman"/>
          <w:b w:val="false"/>
          <w:i w:val="false"/>
          <w:color w:val="000000"/>
          <w:sz w:val="28"/>
        </w:rPr>
        <w:t>
            Ырғызға    1 333 347 мың теңге;</w:t>
      </w:r>
    </w:p>
    <w:p>
      <w:pPr>
        <w:spacing w:after="0"/>
        <w:ind w:left="0"/>
        <w:jc w:val="both"/>
      </w:pPr>
      <w:r>
        <w:rPr>
          <w:rFonts w:ascii="Times New Roman"/>
          <w:b w:val="false"/>
          <w:i w:val="false"/>
          <w:color w:val="000000"/>
          <w:sz w:val="28"/>
        </w:rPr>
        <w:t>
            Қарғалыға  1 032 164 мың теңге;</w:t>
      </w:r>
    </w:p>
    <w:p>
      <w:pPr>
        <w:spacing w:after="0"/>
        <w:ind w:left="0"/>
        <w:jc w:val="both"/>
      </w:pPr>
      <w:r>
        <w:rPr>
          <w:rFonts w:ascii="Times New Roman"/>
          <w:b w:val="false"/>
          <w:i w:val="false"/>
          <w:color w:val="000000"/>
          <w:sz w:val="28"/>
        </w:rPr>
        <w:t>
            Қобдаға    1 555 767 мың теңге;</w:t>
      </w:r>
    </w:p>
    <w:p>
      <w:pPr>
        <w:spacing w:after="0"/>
        <w:ind w:left="0"/>
        <w:jc w:val="both"/>
      </w:pPr>
      <w:r>
        <w:rPr>
          <w:rFonts w:ascii="Times New Roman"/>
          <w:b w:val="false"/>
          <w:i w:val="false"/>
          <w:color w:val="000000"/>
          <w:sz w:val="28"/>
        </w:rPr>
        <w:t>
            Мәртөкке   1 609 353 мың теңге;</w:t>
      </w:r>
    </w:p>
    <w:p>
      <w:pPr>
        <w:spacing w:after="0"/>
        <w:ind w:left="0"/>
        <w:jc w:val="both"/>
      </w:pPr>
      <w:r>
        <w:rPr>
          <w:rFonts w:ascii="Times New Roman"/>
          <w:b w:val="false"/>
          <w:i w:val="false"/>
          <w:color w:val="000000"/>
          <w:sz w:val="28"/>
        </w:rPr>
        <w:t>
            Темірге      104 073 мың теңге;</w:t>
      </w:r>
    </w:p>
    <w:p>
      <w:pPr>
        <w:spacing w:after="0"/>
        <w:ind w:left="0"/>
        <w:jc w:val="both"/>
      </w:pPr>
      <w:r>
        <w:rPr>
          <w:rFonts w:ascii="Times New Roman"/>
          <w:b w:val="false"/>
          <w:i w:val="false"/>
          <w:color w:val="000000"/>
          <w:sz w:val="28"/>
        </w:rPr>
        <w:t>
            Ойылға     1 411 765 мың теңге;</w:t>
      </w:r>
    </w:p>
    <w:p>
      <w:pPr>
        <w:spacing w:after="0"/>
        <w:ind w:left="0"/>
        <w:jc w:val="both"/>
      </w:pPr>
      <w:r>
        <w:rPr>
          <w:rFonts w:ascii="Times New Roman"/>
          <w:b w:val="false"/>
          <w:i w:val="false"/>
          <w:color w:val="000000"/>
          <w:sz w:val="28"/>
        </w:rPr>
        <w:t>
            Шалқарға   2 071 818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тармаққа өзгерту енгізілді - Ақтөбе облыстық мәслихатының 2010.04.09 </w:t>
      </w:r>
      <w:r>
        <w:rPr>
          <w:rFonts w:ascii="Times New Roman"/>
          <w:b w:val="false"/>
          <w:i w:val="false"/>
          <w:color w:val="000000"/>
          <w:sz w:val="28"/>
        </w:rPr>
        <w:t>№ 293</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11. 2010 жылға арналған облыстық бюджетте республикалық бюджеттен мынадай мөлшерде ағымдағы нысаналы трансферттер түскені ескерілсін:</w:t>
      </w:r>
    </w:p>
    <w:bookmarkEnd w:id="11"/>
    <w:p>
      <w:pPr>
        <w:spacing w:after="0"/>
        <w:ind w:left="0"/>
        <w:jc w:val="both"/>
      </w:pPr>
      <w:r>
        <w:rPr>
          <w:rFonts w:ascii="Times New Roman"/>
          <w:b w:val="false"/>
          <w:i w:val="false"/>
          <w:color w:val="000000"/>
          <w:sz w:val="28"/>
        </w:rPr>
        <w:t>
      жаңадан iске қосылатын денсаулық сақтау объектiлерiн күтіп-ұстауға - 315 016 мың теңге;</w:t>
      </w:r>
    </w:p>
    <w:p>
      <w:pPr>
        <w:spacing w:after="0"/>
        <w:ind w:left="0"/>
        <w:jc w:val="both"/>
      </w:pPr>
      <w:r>
        <w:rPr>
          <w:rFonts w:ascii="Times New Roman"/>
          <w:b w:val="false"/>
          <w:i w:val="false"/>
          <w:color w:val="000000"/>
          <w:sz w:val="28"/>
        </w:rPr>
        <w:t>
      жаңадан іске қосылатын білім беру объектілерін күтіп-ұстауға -  315 928 мың теңге;</w:t>
      </w:r>
    </w:p>
    <w:p>
      <w:pPr>
        <w:spacing w:after="0"/>
        <w:ind w:left="0"/>
        <w:jc w:val="both"/>
      </w:pPr>
      <w:r>
        <w:rPr>
          <w:rFonts w:ascii="Times New Roman"/>
          <w:b w:val="false"/>
          <w:i w:val="false"/>
          <w:color w:val="000000"/>
          <w:sz w:val="28"/>
        </w:rPr>
        <w:t>
      "Өзін-өзі тану" кабинеттері үшін жабдықтар сатып алуға - 700 мың теңге;</w:t>
      </w:r>
    </w:p>
    <w:p>
      <w:pPr>
        <w:spacing w:after="0"/>
        <w:ind w:left="0"/>
        <w:jc w:val="both"/>
      </w:pPr>
      <w:r>
        <w:rPr>
          <w:rFonts w:ascii="Times New Roman"/>
          <w:b w:val="false"/>
          <w:i w:val="false"/>
          <w:color w:val="000000"/>
          <w:sz w:val="28"/>
        </w:rPr>
        <w:t>
      мектепке дейінгі білім беру ұйымдарын,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 - 74 012 мың теңге;</w:t>
      </w:r>
    </w:p>
    <w:p>
      <w:pPr>
        <w:spacing w:after="0"/>
        <w:ind w:left="0"/>
        <w:jc w:val="both"/>
      </w:pPr>
      <w:r>
        <w:rPr>
          <w:rFonts w:ascii="Times New Roman"/>
          <w:b w:val="false"/>
          <w:i w:val="false"/>
          <w:color w:val="000000"/>
          <w:sz w:val="28"/>
        </w:rPr>
        <w:t>
      дәрiлiк заттарды, вакциналарды және басқа да иммундық-биологиялық препараттарды сатып алуға - 536 506 мың теңге;</w:t>
      </w:r>
    </w:p>
    <w:p>
      <w:pPr>
        <w:spacing w:after="0"/>
        <w:ind w:left="0"/>
        <w:jc w:val="both"/>
      </w:pPr>
      <w:r>
        <w:rPr>
          <w:rFonts w:ascii="Times New Roman"/>
          <w:b w:val="false"/>
          <w:i w:val="false"/>
          <w:color w:val="000000"/>
          <w:sz w:val="28"/>
        </w:rPr>
        <w:t>
      арнаулы әлеуметтік қызметтер стандарттарын енгізуге - 19 035 мың теңге;</w:t>
      </w:r>
    </w:p>
    <w:p>
      <w:pPr>
        <w:spacing w:after="0"/>
        <w:ind w:left="0"/>
        <w:jc w:val="both"/>
      </w:pPr>
      <w:r>
        <w:rPr>
          <w:rFonts w:ascii="Times New Roman"/>
          <w:b w:val="false"/>
          <w:i w:val="false"/>
          <w:color w:val="000000"/>
          <w:sz w:val="28"/>
        </w:rPr>
        <w:t>
      медициналық-әлеуметтік мекемелерде тамақтану нормаларын ұлғайтуға - 95 909 мың теңге;</w:t>
      </w:r>
    </w:p>
    <w:p>
      <w:pPr>
        <w:spacing w:after="0"/>
        <w:ind w:left="0"/>
        <w:jc w:val="both"/>
      </w:pPr>
      <w:r>
        <w:rPr>
          <w:rFonts w:ascii="Times New Roman"/>
          <w:b w:val="false"/>
          <w:i w:val="false"/>
          <w:color w:val="000000"/>
          <w:sz w:val="28"/>
        </w:rPr>
        <w:t>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- 99 913 мың теңге;</w:t>
      </w:r>
    </w:p>
    <w:p>
      <w:pPr>
        <w:spacing w:after="0"/>
        <w:ind w:left="0"/>
        <w:jc w:val="both"/>
      </w:pP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 - 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- 212 643 мың теңге;</w:t>
      </w:r>
    </w:p>
    <w:p>
      <w:pPr>
        <w:spacing w:after="0"/>
        <w:ind w:left="0"/>
        <w:jc w:val="both"/>
      </w:pP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қалаларына мерекелік іс-шараларға қатысуы үшін тамақтануына, тұруына, жол жүруіне арналған шығыстарын төлеуді қамтамасыз етуге - 3 097 мың теңге;</w:t>
      </w:r>
    </w:p>
    <w:p>
      <w:pPr>
        <w:spacing w:after="0"/>
        <w:ind w:left="0"/>
        <w:jc w:val="both"/>
      </w:pPr>
      <w:r>
        <w:rPr>
          <w:rFonts w:ascii="Times New Roman"/>
          <w:b w:val="false"/>
          <w:i w:val="false"/>
          <w:color w:val="000000"/>
          <w:sz w:val="28"/>
        </w:rPr>
        <w:t>
      ветеринария саласындағы жергілікті атқарушы органдардың бөлімшелерін ұстауға - 158 643 мың теңге;</w:t>
      </w:r>
    </w:p>
    <w:p>
      <w:pPr>
        <w:spacing w:after="0"/>
        <w:ind w:left="0"/>
        <w:jc w:val="both"/>
      </w:pPr>
      <w:r>
        <w:rPr>
          <w:rFonts w:ascii="Times New Roman"/>
          <w:b w:val="false"/>
          <w:i w:val="false"/>
          <w:color w:val="000000"/>
          <w:sz w:val="28"/>
        </w:rPr>
        <w:t>
      эпизоотияға қарсы іс-шараларды жүргізуге - 336 531 мың теңге;</w:t>
      </w:r>
    </w:p>
    <w:p>
      <w:pPr>
        <w:spacing w:after="0"/>
        <w:ind w:left="0"/>
        <w:jc w:val="both"/>
      </w:pPr>
      <w:r>
        <w:rPr>
          <w:rFonts w:ascii="Times New Roman"/>
          <w:b w:val="false"/>
          <w:i w:val="false"/>
          <w:color w:val="000000"/>
          <w:sz w:val="28"/>
        </w:rPr>
        <w:t>
      халыққа қызмет көрсету орталықтарын күтіп-ұстауға – 280 217 мың теңге;</w:t>
      </w:r>
    </w:p>
    <w:p>
      <w:pPr>
        <w:spacing w:after="0"/>
        <w:ind w:left="0"/>
        <w:jc w:val="both"/>
      </w:pPr>
      <w:r>
        <w:rPr>
          <w:rFonts w:ascii="Times New Roman"/>
          <w:b w:val="false"/>
          <w:i w:val="false"/>
          <w:color w:val="000000"/>
          <w:sz w:val="28"/>
        </w:rPr>
        <w:t>
      ауыз сумен жабдықтаудың баламасыз көзі болып табылатын сумен жабдықтаудың аса маңызды топтық және оқшау жүйелерінен ауыз су беру бойынша көрсетілетін қызметтердің құнын субсидиялауға - 13 741 мың теңге;</w:t>
      </w:r>
    </w:p>
    <w:p>
      <w:pPr>
        <w:spacing w:after="0"/>
        <w:ind w:left="0"/>
        <w:jc w:val="both"/>
      </w:pPr>
      <w:r>
        <w:rPr>
          <w:rFonts w:ascii="Times New Roman"/>
          <w:b w:val="false"/>
          <w:i w:val="false"/>
          <w:color w:val="000000"/>
          <w:sz w:val="28"/>
        </w:rPr>
        <w:t>
      "Мак" операциясын жүргізуге - 2 416 мың теңге;</w:t>
      </w:r>
    </w:p>
    <w:p>
      <w:pPr>
        <w:spacing w:after="0"/>
        <w:ind w:left="0"/>
        <w:jc w:val="both"/>
      </w:pPr>
      <w:r>
        <w:rPr>
          <w:rFonts w:ascii="Times New Roman"/>
          <w:b w:val="false"/>
          <w:i w:val="false"/>
          <w:color w:val="000000"/>
          <w:sz w:val="28"/>
        </w:rPr>
        <w:t>
      білім берудің мектепке дейінгі ұйымдарында мемлекеттік білім беру тапсырысын іске асыруға - 452 995 мың теңге;</w:t>
      </w:r>
    </w:p>
    <w:p>
      <w:pPr>
        <w:spacing w:after="0"/>
        <w:ind w:left="0"/>
        <w:jc w:val="both"/>
      </w:pPr>
      <w:r>
        <w:rPr>
          <w:rFonts w:ascii="Times New Roman"/>
          <w:b w:val="false"/>
          <w:i w:val="false"/>
          <w:color w:val="000000"/>
          <w:sz w:val="28"/>
        </w:rPr>
        <w:t>
      халықаралық мағынадағы іс-шараларды өткізу кезінде қоғамдық тәртіпті сақтауды қамтамасыз етуге – 1 401 мың теңге.</w:t>
      </w:r>
    </w:p>
    <w:p>
      <w:pPr>
        <w:spacing w:after="0"/>
        <w:ind w:left="0"/>
        <w:jc w:val="both"/>
      </w:pPr>
      <w:r>
        <w:rPr>
          <w:rFonts w:ascii="Times New Roman"/>
          <w:b w:val="false"/>
          <w:i w:val="false"/>
          <w:color w:val="000000"/>
          <w:sz w:val="28"/>
        </w:rPr>
        <w:t>
      Ағымдағы нысаналы трансферттердің аталған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тармаққа өзгерту енгізілді - Ақтөбе облыстық мәслихатының 2010.04.09 </w:t>
      </w:r>
      <w:r>
        <w:rPr>
          <w:rFonts w:ascii="Times New Roman"/>
          <w:b w:val="false"/>
          <w:i w:val="false"/>
          <w:color w:val="000000"/>
          <w:sz w:val="28"/>
        </w:rPr>
        <w:t>№ 293</w:t>
      </w:r>
      <w:r>
        <w:rPr>
          <w:rFonts w:ascii="Times New Roman"/>
          <w:b w:val="false"/>
          <w:i w:val="false"/>
          <w:color w:val="ff0000"/>
          <w:sz w:val="28"/>
        </w:rPr>
        <w:t xml:space="preserve">; 2010.10.14 </w:t>
      </w:r>
      <w:r>
        <w:rPr>
          <w:rFonts w:ascii="Times New Roman"/>
          <w:b w:val="false"/>
          <w:i w:val="false"/>
          <w:color w:val="000000"/>
          <w:sz w:val="28"/>
        </w:rPr>
        <w:t>№ 326</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12. 2010 жылға арналған облыстық бюджетте республикалық бюджеттен жұмыспен қамтудың және кадрларды қайта даярлаудың өңірлік стратегиясын іске асыруға 6 006 321 мың теңге сомасында нысаналы трансферттер түскені ескерілсін, оның ішінде:</w:t>
      </w:r>
    </w:p>
    <w:bookmarkEnd w:id="12"/>
    <w:p>
      <w:pPr>
        <w:spacing w:after="0"/>
        <w:ind w:left="0"/>
        <w:jc w:val="both"/>
      </w:pPr>
      <w:r>
        <w:rPr>
          <w:rFonts w:ascii="Times New Roman"/>
          <w:b w:val="false"/>
          <w:i w:val="false"/>
          <w:color w:val="000000"/>
          <w:sz w:val="28"/>
        </w:rPr>
        <w:t>
      тұрғындарды жұмыспен қамтуға - 5 358 921 мың теңге;</w:t>
      </w:r>
    </w:p>
    <w:p>
      <w:pPr>
        <w:spacing w:after="0"/>
        <w:ind w:left="0"/>
        <w:jc w:val="both"/>
      </w:pPr>
      <w:r>
        <w:rPr>
          <w:rFonts w:ascii="Times New Roman"/>
          <w:b w:val="false"/>
          <w:i w:val="false"/>
          <w:color w:val="000000"/>
          <w:sz w:val="28"/>
        </w:rPr>
        <w:t>
      әлеуметтік жұмыс орындарын және жастар тәжірибесі бағдарламасын кеңейтуге - 444 000 мың теңге;</w:t>
      </w:r>
    </w:p>
    <w:p>
      <w:pPr>
        <w:spacing w:after="0"/>
        <w:ind w:left="0"/>
        <w:jc w:val="both"/>
      </w:pPr>
      <w:r>
        <w:rPr>
          <w:rFonts w:ascii="Times New Roman"/>
          <w:b w:val="false"/>
          <w:i w:val="false"/>
          <w:color w:val="000000"/>
          <w:sz w:val="28"/>
        </w:rPr>
        <w:t>
      кадрларды даярлау және қайта даярлау - 203 400 мың теңге.</w:t>
      </w:r>
    </w:p>
    <w:p>
      <w:pPr>
        <w:spacing w:after="0"/>
        <w:ind w:left="0"/>
        <w:jc w:val="both"/>
      </w:pPr>
      <w:r>
        <w:rPr>
          <w:rFonts w:ascii="Times New Roman"/>
          <w:b w:val="false"/>
          <w:i w:val="false"/>
          <w:color w:val="000000"/>
          <w:sz w:val="28"/>
        </w:rPr>
        <w:t>
      Аталған сомаларды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тармаққа өзгерту енгізілді - Ақтөбе облыстық мәслихатының 2010.10.14 </w:t>
      </w:r>
      <w:r>
        <w:rPr>
          <w:rFonts w:ascii="Times New Roman"/>
          <w:b w:val="false"/>
          <w:i w:val="false"/>
          <w:color w:val="000000"/>
          <w:sz w:val="28"/>
        </w:rPr>
        <w:t>№ 326</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p>
    <w:bookmarkStart w:name="z37" w:id="13"/>
    <w:p>
      <w:pPr>
        <w:spacing w:after="0"/>
        <w:ind w:left="0"/>
        <w:jc w:val="both"/>
      </w:pPr>
      <w:r>
        <w:rPr>
          <w:rFonts w:ascii="Times New Roman"/>
          <w:b w:val="false"/>
          <w:i w:val="false"/>
          <w:color w:val="000000"/>
          <w:sz w:val="28"/>
        </w:rPr>
        <w:t>
      12-1. 2010 жылға арналған облыстық бюджетте республикалық бюджеттен 569 763 мың теңге сомасында нысаналы трансферттер түскені ескерілсін, оның ішінде:</w:t>
      </w:r>
    </w:p>
    <w:bookmarkEnd w:id="13"/>
    <w:p>
      <w:pPr>
        <w:spacing w:after="0"/>
        <w:ind w:left="0"/>
        <w:jc w:val="both"/>
      </w:pPr>
      <w:r>
        <w:rPr>
          <w:rFonts w:ascii="Times New Roman"/>
          <w:b w:val="false"/>
          <w:i w:val="false"/>
          <w:color w:val="000000"/>
          <w:sz w:val="28"/>
        </w:rPr>
        <w:t xml:space="preserve">
      "Бизнестің жол картасы - 2020"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жеке кәсіпкерлікті қолдауға берілетін ағымдағы нысаналы трансферттер - 353  763 мың теңге;</w:t>
      </w:r>
    </w:p>
    <w:p>
      <w:pPr>
        <w:spacing w:after="0"/>
        <w:ind w:left="0"/>
        <w:jc w:val="both"/>
      </w:pPr>
      <w:r>
        <w:rPr>
          <w:rFonts w:ascii="Times New Roman"/>
          <w:b w:val="false"/>
          <w:i w:val="false"/>
          <w:color w:val="000000"/>
          <w:sz w:val="28"/>
        </w:rPr>
        <w:t xml:space="preserve">
      "Бизнестің жол картасы - 2020"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индустриялық инфрақұрылымды дамытуға берілетін нысаналы даму трансферттері - 216 000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12-1 тармағымен толықтырылды - Ақтөбе облыстық мәслихатының 2010.07.14 </w:t>
      </w:r>
      <w:r>
        <w:rPr>
          <w:rFonts w:ascii="Times New Roman"/>
          <w:b w:val="false"/>
          <w:i w:val="false"/>
          <w:color w:val="000000"/>
          <w:sz w:val="28"/>
        </w:rPr>
        <w:t>№ 309</w:t>
      </w:r>
      <w:r>
        <w:rPr>
          <w:rFonts w:ascii="Times New Roman"/>
          <w:b w:val="false"/>
          <w:i w:val="false"/>
          <w:color w:val="ff0000"/>
          <w:sz w:val="28"/>
        </w:rPr>
        <w:t xml:space="preserve"> (2010.01.01 бастап қолданысқа енгізіледі) Шешімімен; өзгерту енгізілді - Ақтөбе облыстық мәслихатының 2010.10.14 </w:t>
      </w:r>
      <w:r>
        <w:rPr>
          <w:rFonts w:ascii="Times New Roman"/>
          <w:b w:val="false"/>
          <w:i w:val="false"/>
          <w:color w:val="000000"/>
          <w:sz w:val="28"/>
        </w:rPr>
        <w:t>№ 326</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13. 2010 жылға арналған облыстық бюджетте республикалық бюджеттен ағымдағы нысаналы трансферттер түскені ескерілсін:</w:t>
      </w:r>
    </w:p>
    <w:bookmarkEnd w:id="14"/>
    <w:p>
      <w:pPr>
        <w:spacing w:after="0"/>
        <w:ind w:left="0"/>
        <w:jc w:val="both"/>
      </w:pPr>
      <w:r>
        <w:rPr>
          <w:rFonts w:ascii="Times New Roman"/>
          <w:b w:val="false"/>
          <w:i w:val="false"/>
          <w:color w:val="000000"/>
          <w:sz w:val="28"/>
        </w:rPr>
        <w:t>
      облыстық және аудандық маңызы бар жолдарын күрделі жөндеуге сомасы 622 467 мың теңге.</w:t>
      </w:r>
    </w:p>
    <w:p>
      <w:pPr>
        <w:spacing w:after="0"/>
        <w:ind w:left="0"/>
        <w:jc w:val="both"/>
      </w:pPr>
      <w:r>
        <w:rPr>
          <w:rFonts w:ascii="Times New Roman"/>
          <w:b w:val="false"/>
          <w:i w:val="false"/>
          <w:color w:val="000000"/>
          <w:sz w:val="28"/>
        </w:rPr>
        <w:t>
      Ағымдағы нысаналы трансферттердің аталған сомасын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тармаққа өзгерту енгізілді - Ақтөбе облыстық мәслихатының 2010.10.14 </w:t>
      </w:r>
      <w:r>
        <w:rPr>
          <w:rFonts w:ascii="Times New Roman"/>
          <w:b w:val="false"/>
          <w:i w:val="false"/>
          <w:color w:val="000000"/>
          <w:sz w:val="28"/>
        </w:rPr>
        <w:t>№ 326</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14. 2010 жылға арналған облыстық бюджетте республикалық бюджеттен ауыл шаруашылығын дамытуға 788 351 мың теңге сомасында ағымдағы нысаналы трансферттер түскені ескерілсін, оның ішінде:</w:t>
      </w:r>
    </w:p>
    <w:bookmarkEnd w:id="15"/>
    <w:p>
      <w:pPr>
        <w:spacing w:after="0"/>
        <w:ind w:left="0"/>
        <w:jc w:val="both"/>
      </w:pPr>
      <w:r>
        <w:rPr>
          <w:rFonts w:ascii="Times New Roman"/>
          <w:b w:val="false"/>
          <w:i w:val="false"/>
          <w:color w:val="000000"/>
          <w:sz w:val="28"/>
        </w:rPr>
        <w:t>
      тұқым шаруашылығын қолдауға - 31 952 мың теңге;</w:t>
      </w:r>
    </w:p>
    <w:p>
      <w:pPr>
        <w:spacing w:after="0"/>
        <w:ind w:left="0"/>
        <w:jc w:val="both"/>
      </w:pPr>
      <w:r>
        <w:rPr>
          <w:rFonts w:ascii="Times New Roman"/>
          <w:b w:val="false"/>
          <w:i w:val="false"/>
          <w:color w:val="000000"/>
          <w:sz w:val="28"/>
        </w:rPr>
        <w:t>
      асыл тұқымды мал шаруашылығын қолдауға - 26 528 мың теңге;</w:t>
      </w:r>
    </w:p>
    <w:p>
      <w:pPr>
        <w:spacing w:after="0"/>
        <w:ind w:left="0"/>
        <w:jc w:val="both"/>
      </w:pPr>
      <w:r>
        <w:rPr>
          <w:rFonts w:ascii="Times New Roman"/>
          <w:b w:val="false"/>
          <w:i w:val="false"/>
          <w:color w:val="000000"/>
          <w:sz w:val="28"/>
        </w:rPr>
        <w:t>
      Қазақстан Республикасының Үкiметi айқындайтын басымдықты дақылдар бойынша көктемгi егіс және егiн жинау жұмыстарын жүргiзуге қажеттi жанар-жағар май материалдары мен басқа да тауарлық-материалдық құндылықтардың құнын арзандатуға - 364 490 мың теңге;</w:t>
      </w:r>
    </w:p>
    <w:p>
      <w:pPr>
        <w:spacing w:after="0"/>
        <w:ind w:left="0"/>
        <w:jc w:val="both"/>
      </w:pPr>
      <w:r>
        <w:rPr>
          <w:rFonts w:ascii="Times New Roman"/>
          <w:b w:val="false"/>
          <w:i w:val="false"/>
          <w:color w:val="000000"/>
          <w:sz w:val="28"/>
        </w:rPr>
        <w:t>
      өндірілетін ауыл шаруашылығы дақылдарының шығымдылығын және сапасын арттыруды қолдауға - 10 789 мың теңге;</w:t>
      </w:r>
    </w:p>
    <w:p>
      <w:pPr>
        <w:spacing w:after="0"/>
        <w:ind w:left="0"/>
        <w:jc w:val="both"/>
      </w:pPr>
      <w:r>
        <w:rPr>
          <w:rFonts w:ascii="Times New Roman"/>
          <w:b w:val="false"/>
          <w:i w:val="false"/>
          <w:color w:val="000000"/>
          <w:sz w:val="28"/>
        </w:rPr>
        <w:t>
      ауыл шаруашылығы тауарларын өндiрушiлерге су жеткiзу бойынша көрсетiлетiн қызметтердiң құнын субсидиялауға - 473 мың теңге;</w:t>
      </w:r>
    </w:p>
    <w:p>
      <w:pPr>
        <w:spacing w:after="0"/>
        <w:ind w:left="0"/>
        <w:jc w:val="both"/>
      </w:pPr>
      <w:r>
        <w:rPr>
          <w:rFonts w:ascii="Times New Roman"/>
          <w:b w:val="false"/>
          <w:i w:val="false"/>
          <w:color w:val="000000"/>
          <w:sz w:val="28"/>
        </w:rPr>
        <w:t>
      мал шаруашылығы өнiмдiлігін және өнiмінің сапасын арттыруды субсидиялауға - 354 119 мың теңге;</w:t>
      </w:r>
    </w:p>
    <w:p>
      <w:pPr>
        <w:spacing w:after="0"/>
        <w:ind w:left="0"/>
        <w:jc w:val="both"/>
      </w:pPr>
      <w:r>
        <w:rPr>
          <w:rFonts w:ascii="Times New Roman"/>
          <w:b w:val="false"/>
          <w:i w:val="false"/>
          <w:color w:val="000000"/>
          <w:sz w:val="28"/>
        </w:rPr>
        <w:t>
      Ағымдағы нысаналы трансферттердің аталған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өзгерту енгізілді - Ақтөбе облыстық мәслихатының 2010.04.09 </w:t>
      </w:r>
      <w:r>
        <w:rPr>
          <w:rFonts w:ascii="Times New Roman"/>
          <w:b w:val="false"/>
          <w:i w:val="false"/>
          <w:color w:val="000000"/>
          <w:sz w:val="28"/>
        </w:rPr>
        <w:t>№ 293</w:t>
      </w:r>
      <w:r>
        <w:rPr>
          <w:rFonts w:ascii="Times New Roman"/>
          <w:b w:val="false"/>
          <w:i w:val="false"/>
          <w:color w:val="ff0000"/>
          <w:sz w:val="28"/>
        </w:rPr>
        <w:t xml:space="preserve">; 2010.10.14 </w:t>
      </w:r>
      <w:r>
        <w:rPr>
          <w:rFonts w:ascii="Times New Roman"/>
          <w:b w:val="false"/>
          <w:i w:val="false"/>
          <w:color w:val="000000"/>
          <w:sz w:val="28"/>
        </w:rPr>
        <w:t>№ 326</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15. 2010 жылға арналған облыстық бюджетте республикалық бюджеттен:</w:t>
      </w:r>
    </w:p>
    <w:bookmarkEnd w:id="16"/>
    <w:p>
      <w:pPr>
        <w:spacing w:after="0"/>
        <w:ind w:left="0"/>
        <w:jc w:val="both"/>
      </w:pP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42 586 мың теңге сомасында ағымдағы нысаналы трансферттер;</w:t>
      </w:r>
    </w:p>
    <w:p>
      <w:pPr>
        <w:spacing w:after="0"/>
        <w:ind w:left="0"/>
        <w:jc w:val="both"/>
      </w:pP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Қазақстан Республикасының Үкiметi айқындайтын талаптарға сәйкес 232 601 мың теңге сомасында бюджеттік кредиттер түскені ескерілсін.</w:t>
      </w:r>
    </w:p>
    <w:p>
      <w:pPr>
        <w:spacing w:after="0"/>
        <w:ind w:left="0"/>
        <w:jc w:val="both"/>
      </w:pPr>
      <w:r>
        <w:rPr>
          <w:rFonts w:ascii="Times New Roman"/>
          <w:b w:val="false"/>
          <w:i w:val="false"/>
          <w:color w:val="000000"/>
          <w:sz w:val="28"/>
        </w:rPr>
        <w:t>
      Аталған сомаларды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 тармаққа өзгерту енгізілді - Ақтөбе облыстық мәслихатының 2010.10.14 </w:t>
      </w:r>
      <w:r>
        <w:rPr>
          <w:rFonts w:ascii="Times New Roman"/>
          <w:b w:val="false"/>
          <w:i w:val="false"/>
          <w:color w:val="000000"/>
          <w:sz w:val="28"/>
        </w:rPr>
        <w:t>№ 326</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16. 2010 жылға арналған облыстық бюджетте республикалық бюджеттен ағымдағы нысаналы трансферттер түскені ескерілсін:</w:t>
      </w:r>
    </w:p>
    <w:bookmarkEnd w:id="17"/>
    <w:p>
      <w:pPr>
        <w:spacing w:after="0"/>
        <w:ind w:left="0"/>
        <w:jc w:val="both"/>
      </w:pPr>
      <w:r>
        <w:rPr>
          <w:rFonts w:ascii="Times New Roman"/>
          <w:b w:val="false"/>
          <w:i w:val="false"/>
          <w:color w:val="000000"/>
          <w:sz w:val="28"/>
        </w:rPr>
        <w:t xml:space="preserve">
      Қазақстан Республикасында бiлiм берудi дамытудың 2005 - 2010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iске асыруға 272 403 мың теңге сомасында, оның ішінде:</w:t>
      </w:r>
    </w:p>
    <w:p>
      <w:pPr>
        <w:spacing w:after="0"/>
        <w:ind w:left="0"/>
        <w:jc w:val="both"/>
      </w:pPr>
      <w:r>
        <w:rPr>
          <w:rFonts w:ascii="Times New Roman"/>
          <w:b w:val="false"/>
          <w:i w:val="false"/>
          <w:color w:val="000000"/>
          <w:sz w:val="28"/>
        </w:rPr>
        <w:t>
      негізгі орта және жалпы орта білім беретін мемлекеттік мекемелердегі биология кабинеттерін оқу жабдығымен жарақтандыруға - 122 850 мың теңге;</w:t>
      </w:r>
    </w:p>
    <w:p>
      <w:pPr>
        <w:spacing w:after="0"/>
        <w:ind w:left="0"/>
        <w:jc w:val="both"/>
      </w:pP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- 149 553 мың теңге;</w:t>
      </w:r>
    </w:p>
    <w:p>
      <w:pPr>
        <w:spacing w:after="0"/>
        <w:ind w:left="0"/>
        <w:jc w:val="both"/>
      </w:pPr>
      <w:r>
        <w:rPr>
          <w:rFonts w:ascii="Times New Roman"/>
          <w:b w:val="false"/>
          <w:i w:val="false"/>
          <w:color w:val="000000"/>
          <w:sz w:val="28"/>
        </w:rPr>
        <w:t>
      Ағымдағы нысаналы трансферттердің аталған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 тармаққа өзгерту енгізілді - Ақтөбе облыстық мәслихатының 2010.10.14 </w:t>
      </w:r>
      <w:r>
        <w:rPr>
          <w:rFonts w:ascii="Times New Roman"/>
          <w:b w:val="false"/>
          <w:i w:val="false"/>
          <w:color w:val="000000"/>
          <w:sz w:val="28"/>
        </w:rPr>
        <w:t>№ 326</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17. 2010 жылға арналған облыстық бюджетте республикалық бюджеттен ағымдағы нысаналы трансферттер түскені ескерілсін:</w:t>
      </w:r>
    </w:p>
    <w:bookmarkEnd w:id="18"/>
    <w:p>
      <w:pPr>
        <w:spacing w:after="0"/>
        <w:ind w:left="0"/>
        <w:jc w:val="both"/>
      </w:pPr>
      <w:r>
        <w:rPr>
          <w:rFonts w:ascii="Times New Roman"/>
          <w:b w:val="false"/>
          <w:i w:val="false"/>
          <w:color w:val="000000"/>
          <w:sz w:val="28"/>
        </w:rPr>
        <w:t xml:space="preserve">
      Қазақстан Республикасында кәсіптік және техникалық білім беруді дамытудың 2008 - 2012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 шеңберінде кәсіптік лицейлер үшін шетелдік ағылшын тілі оқытушыларын тартуға сомасы 11 700 мың теңге.</w:t>
      </w:r>
    </w:p>
    <w:p>
      <w:pPr>
        <w:spacing w:after="0"/>
        <w:ind w:left="0"/>
        <w:jc w:val="both"/>
      </w:pPr>
      <w:r>
        <w:rPr>
          <w:rFonts w:ascii="Times New Roman"/>
          <w:b w:val="false"/>
          <w:i w:val="false"/>
          <w:color w:val="000000"/>
          <w:sz w:val="28"/>
        </w:rPr>
        <w:t>
      Ағымдағы нысаналы трансферттердің аталған сомасын бөлу облыс әкімдігінің қаулысы негізінде айқындалады.</w:t>
      </w:r>
    </w:p>
    <w:bookmarkStart w:name="z19" w:id="19"/>
    <w:p>
      <w:pPr>
        <w:spacing w:after="0"/>
        <w:ind w:left="0"/>
        <w:jc w:val="both"/>
      </w:pPr>
      <w:r>
        <w:rPr>
          <w:rFonts w:ascii="Times New Roman"/>
          <w:b w:val="false"/>
          <w:i w:val="false"/>
          <w:color w:val="000000"/>
          <w:sz w:val="28"/>
        </w:rPr>
        <w:t>
      18. 2010 жылға арналған облыстық бюджетте республикалық бюджеттен ағымдағы нысаналы трансферттер түскені ескерілсін:</w:t>
      </w:r>
    </w:p>
    <w:bookmarkEnd w:id="19"/>
    <w:p>
      <w:pPr>
        <w:spacing w:after="0"/>
        <w:ind w:left="0"/>
        <w:jc w:val="both"/>
      </w:pPr>
      <w:r>
        <w:rPr>
          <w:rFonts w:ascii="Times New Roman"/>
          <w:b w:val="false"/>
          <w:i w:val="false"/>
          <w:color w:val="000000"/>
          <w:sz w:val="28"/>
        </w:rPr>
        <w:t xml:space="preserve">
      облыстық бюджеттің бағдарламалары бойынша Қазақстан Республикасының денсаулық сақтау iсiн реформалау мен дамытудың 2005 - 2010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iске асыруға 987 073 мың теңге сомасында, оның ішінде:</w:t>
      </w:r>
    </w:p>
    <w:p>
      <w:pPr>
        <w:spacing w:after="0"/>
        <w:ind w:left="0"/>
        <w:jc w:val="both"/>
      </w:pPr>
      <w:r>
        <w:rPr>
          <w:rFonts w:ascii="Times New Roman"/>
          <w:b w:val="false"/>
          <w:i w:val="false"/>
          <w:color w:val="000000"/>
          <w:sz w:val="28"/>
        </w:rPr>
        <w:t>
      жергiлiктi деңгейде медициналық денсаулық сақтау ұйымдарын материалдық-техникалық жарақтандыруға - 665 475 мың теңге;</w:t>
      </w:r>
    </w:p>
    <w:p>
      <w:pPr>
        <w:spacing w:after="0"/>
        <w:ind w:left="0"/>
        <w:jc w:val="both"/>
      </w:pPr>
      <w:r>
        <w:rPr>
          <w:rFonts w:ascii="Times New Roman"/>
          <w:b w:val="false"/>
          <w:i w:val="false"/>
          <w:color w:val="000000"/>
          <w:sz w:val="28"/>
        </w:rPr>
        <w:t>
      тегін медициналық көмектің кепілдік берілген көлемін қамтамасыз етуге және кеңейтуге - 321 598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 тармаққа өзгерту енгізілді - Ақтөбе облыстық мәслихатының 2010.04.09 </w:t>
      </w:r>
      <w:r>
        <w:rPr>
          <w:rFonts w:ascii="Times New Roman"/>
          <w:b w:val="false"/>
          <w:i w:val="false"/>
          <w:color w:val="000000"/>
          <w:sz w:val="28"/>
        </w:rPr>
        <w:t>№ 293</w:t>
      </w:r>
      <w:r>
        <w:rPr>
          <w:rFonts w:ascii="Times New Roman"/>
          <w:b w:val="false"/>
          <w:i w:val="false"/>
          <w:color w:val="ff0000"/>
          <w:sz w:val="28"/>
        </w:rPr>
        <w:t xml:space="preserve">; 2010.10.14 </w:t>
      </w:r>
      <w:r>
        <w:rPr>
          <w:rFonts w:ascii="Times New Roman"/>
          <w:b w:val="false"/>
          <w:i w:val="false"/>
          <w:color w:val="000000"/>
          <w:sz w:val="28"/>
        </w:rPr>
        <w:t>№ 326</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19. 2010 жылға арналған облыстық бюджетте республикалық бюджеттен ағымдағы нысаналы трансферттер түскені ескерілсін:</w:t>
      </w:r>
    </w:p>
    <w:bookmarkEnd w:id="20"/>
    <w:p>
      <w:pPr>
        <w:spacing w:after="0"/>
        <w:ind w:left="0"/>
        <w:jc w:val="both"/>
      </w:pPr>
      <w:r>
        <w:rPr>
          <w:rFonts w:ascii="Times New Roman"/>
          <w:b w:val="false"/>
          <w:i w:val="false"/>
          <w:color w:val="000000"/>
          <w:sz w:val="28"/>
        </w:rPr>
        <w:t>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алушыларға стипендиялардың мөлшерін ұлғайтуға сомасы 197 642 мың теңге.</w:t>
      </w:r>
    </w:p>
    <w:p>
      <w:pPr>
        <w:spacing w:after="0"/>
        <w:ind w:left="0"/>
        <w:jc w:val="both"/>
      </w:pPr>
      <w:r>
        <w:rPr>
          <w:rFonts w:ascii="Times New Roman"/>
          <w:b w:val="false"/>
          <w:i w:val="false"/>
          <w:color w:val="000000"/>
          <w:sz w:val="28"/>
        </w:rPr>
        <w:t>
      Ағымдағы нысаналы трансферттердің аталған сомасын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 тармаққа өзгерту енгізілді - Ақтөбе облыстық мәслихатының 2010.04.09 </w:t>
      </w:r>
      <w:r>
        <w:rPr>
          <w:rFonts w:ascii="Times New Roman"/>
          <w:b w:val="false"/>
          <w:i w:val="false"/>
          <w:color w:val="000000"/>
          <w:sz w:val="28"/>
        </w:rPr>
        <w:t>№ 293</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20. 2010 жылға арналған облыстық бюджетте республикалық бюджеттен ағымдағы нысаналы трансферттер түскені ескерілсін:</w:t>
      </w:r>
    </w:p>
    <w:bookmarkEnd w:id="21"/>
    <w:p>
      <w:pPr>
        <w:spacing w:after="0"/>
        <w:ind w:left="0"/>
        <w:jc w:val="both"/>
      </w:pPr>
      <w:r>
        <w:rPr>
          <w:rFonts w:ascii="Times New Roman"/>
          <w:b w:val="false"/>
          <w:i w:val="false"/>
          <w:color w:val="000000"/>
          <w:sz w:val="28"/>
        </w:rPr>
        <w:t>
      облыстық бюджеттің бағдарламасы бойынша мемлекеттік басқару деңгейлері арасындағы өкілеттіктердің аражігін ажырату шеңберінде қоршаған ортаны қорғау саласында берілетін функцияларды іске асыруға сомасы 1 805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 тармаққа өзгерту енгізілді - Ақтөбе облыстық мәслихатының 2010.04.09 </w:t>
      </w:r>
      <w:r>
        <w:rPr>
          <w:rFonts w:ascii="Times New Roman"/>
          <w:b w:val="false"/>
          <w:i w:val="false"/>
          <w:color w:val="000000"/>
          <w:sz w:val="28"/>
        </w:rPr>
        <w:t>№ 293</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xml:space="preserve">
      21. 2010 жылға арналған облыстық бюджетте республикалық бюджеттен 2009-2011 жылдарға арналған "Нұрлы көш"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инженерлік-коммуникациялық инфрақұрылымды дамытуға, жайластыруға және (немесе) сатып алуға 1 067 090 мың теңге сомасында нысаналы даму трансферттері түскені ескерілсін.</w:t>
      </w:r>
    </w:p>
    <w:bookmarkEnd w:id="22"/>
    <w:p>
      <w:pPr>
        <w:spacing w:after="0"/>
        <w:ind w:left="0"/>
        <w:jc w:val="both"/>
      </w:pPr>
      <w:r>
        <w:rPr>
          <w:rFonts w:ascii="Times New Roman"/>
          <w:b w:val="false"/>
          <w:i w:val="false"/>
          <w:color w:val="000000"/>
          <w:sz w:val="28"/>
        </w:rPr>
        <w:t>
      Даму трансферттерінің аталған сомасын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 тармаққа өзгерту енгізілді - Ақтөбе облыстық мәслихатының 2010.10.14 </w:t>
      </w:r>
      <w:r>
        <w:rPr>
          <w:rFonts w:ascii="Times New Roman"/>
          <w:b w:val="false"/>
          <w:i w:val="false"/>
          <w:color w:val="000000"/>
          <w:sz w:val="28"/>
        </w:rPr>
        <w:t>№ 326</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xml:space="preserve">
      22. 2010 жылға арналған облыстық бюджетте республикалық бюджеттен 2009 - 2011 жылдарға арналған "Нұрлы көш" </w:t>
      </w:r>
      <w:r>
        <w:rPr>
          <w:rFonts w:ascii="Times New Roman"/>
          <w:b w:val="false"/>
          <w:i w:val="false"/>
          <w:color w:val="000000"/>
          <w:sz w:val="28"/>
        </w:rPr>
        <w:t>бағдарламасын</w:t>
      </w:r>
      <w:r>
        <w:rPr>
          <w:rFonts w:ascii="Times New Roman"/>
          <w:b w:val="false"/>
          <w:i w:val="false"/>
          <w:color w:val="000000"/>
          <w:sz w:val="28"/>
        </w:rPr>
        <w:t xml:space="preserve"> iске асыру шеңберiнде тұрғын үй салуға және (немесе) сатып алуға Қазақстан Республикасының Үкiметi айқындайтын сыйақы ставкасы бойынша облыстық бюджетіне кредит беруге 847 725 мың теңге нысаналы трансферттері түскені ескерілсін.</w:t>
      </w:r>
    </w:p>
    <w:bookmarkEnd w:id="23"/>
    <w:p>
      <w:pPr>
        <w:spacing w:after="0"/>
        <w:ind w:left="0"/>
        <w:jc w:val="both"/>
      </w:pPr>
      <w:r>
        <w:rPr>
          <w:rFonts w:ascii="Times New Roman"/>
          <w:b w:val="false"/>
          <w:i w:val="false"/>
          <w:color w:val="000000"/>
          <w:sz w:val="28"/>
        </w:rPr>
        <w:t>
      Кредит берудің аталған сомасын бөлу облыс әкімдігінің қаулысы негізінде айқындалады.</w:t>
      </w:r>
    </w:p>
    <w:bookmarkStart w:name="z24" w:id="24"/>
    <w:p>
      <w:pPr>
        <w:spacing w:after="0"/>
        <w:ind w:left="0"/>
        <w:jc w:val="both"/>
      </w:pPr>
      <w:r>
        <w:rPr>
          <w:rFonts w:ascii="Times New Roman"/>
          <w:b w:val="false"/>
          <w:i w:val="false"/>
          <w:color w:val="000000"/>
          <w:sz w:val="28"/>
        </w:rPr>
        <w:t>
      23. 2010 жылға арналған облыстық бюджетте республикалық бюджеттен нысаналы даму трансферттері түскені ескерілсін:</w:t>
      </w:r>
    </w:p>
    <w:bookmarkEnd w:id="24"/>
    <w:p>
      <w:pPr>
        <w:spacing w:after="0"/>
        <w:ind w:left="0"/>
        <w:jc w:val="both"/>
      </w:pPr>
      <w:r>
        <w:rPr>
          <w:rFonts w:ascii="Times New Roman"/>
          <w:b w:val="false"/>
          <w:i w:val="false"/>
          <w:color w:val="000000"/>
          <w:sz w:val="28"/>
        </w:rPr>
        <w:t xml:space="preserve">
      Қазақстан Республикасындағы тұрғын үй құрылысының 2008 - 2010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1 861 000 мың теңге сомасында, оның ішінде:</w:t>
      </w:r>
    </w:p>
    <w:p>
      <w:pPr>
        <w:spacing w:after="0"/>
        <w:ind w:left="0"/>
        <w:jc w:val="both"/>
      </w:pPr>
      <w:r>
        <w:rPr>
          <w:rFonts w:ascii="Times New Roman"/>
          <w:b w:val="false"/>
          <w:i w:val="false"/>
          <w:color w:val="000000"/>
          <w:sz w:val="28"/>
        </w:rPr>
        <w:t>
      мемлекеттік коммуналдық тұрғын үй қорының тұрғын үйін салуға және (немесе) сатып алуға - 586 000 мың теңге;</w:t>
      </w:r>
    </w:p>
    <w:p>
      <w:pPr>
        <w:spacing w:after="0"/>
        <w:ind w:left="0"/>
        <w:jc w:val="both"/>
      </w:pPr>
      <w:r>
        <w:rPr>
          <w:rFonts w:ascii="Times New Roman"/>
          <w:b w:val="false"/>
          <w:i w:val="false"/>
          <w:color w:val="000000"/>
          <w:sz w:val="28"/>
        </w:rPr>
        <w:t>
      инженерлік-коммуникациялық инфрақұрылымды дамытуға, жайластыруға және (немесе) сатып алуға - 1 275 000 мың теңге.</w:t>
      </w:r>
    </w:p>
    <w:p>
      <w:pPr>
        <w:spacing w:after="0"/>
        <w:ind w:left="0"/>
        <w:jc w:val="both"/>
      </w:pPr>
      <w:r>
        <w:rPr>
          <w:rFonts w:ascii="Times New Roman"/>
          <w:b w:val="false"/>
          <w:i w:val="false"/>
          <w:color w:val="000000"/>
          <w:sz w:val="28"/>
        </w:rPr>
        <w:t>
      Нысаналы даму трансферттерінің аталған сомаларын бөлу облыс әкімдігінің қаулысы негізінде айқындалады.</w:t>
      </w:r>
    </w:p>
    <w:bookmarkStart w:name="z25" w:id="25"/>
    <w:p>
      <w:pPr>
        <w:spacing w:after="0"/>
        <w:ind w:left="0"/>
        <w:jc w:val="both"/>
      </w:pPr>
      <w:r>
        <w:rPr>
          <w:rFonts w:ascii="Times New Roman"/>
          <w:b w:val="false"/>
          <w:i w:val="false"/>
          <w:color w:val="000000"/>
          <w:sz w:val="28"/>
        </w:rPr>
        <w:t xml:space="preserve">
      24. 2010 жылға арналған облыстық бюджетте республикалық бюджеттен аудандар (облыстық маңызы бар қала) бюджеттеріне Қазақстан Республикасындағы тұрғын үй құрылысының 2008 - 2010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iске асыру шеңберiнде тұрғын үй салуға және (немесе) сатып алуға Қазақстан Республикасының Үкіметі айқындайтын талаптарға сәйкес сыйақының нөлдiк ставкасы бойынша кредит беруге 471 000 мың теңге сомасында нысаналы трансферттер түскені ескерілсін.</w:t>
      </w:r>
    </w:p>
    <w:bookmarkEnd w:id="25"/>
    <w:p>
      <w:pPr>
        <w:spacing w:after="0"/>
        <w:ind w:left="0"/>
        <w:jc w:val="both"/>
      </w:pPr>
      <w:r>
        <w:rPr>
          <w:rFonts w:ascii="Times New Roman"/>
          <w:b w:val="false"/>
          <w:i w:val="false"/>
          <w:color w:val="000000"/>
          <w:sz w:val="28"/>
        </w:rPr>
        <w:t>
      Кредит берудің аталған сомасын бөлу облыс әкімдігінің қаулысы негізінде айқындалады.</w:t>
      </w:r>
    </w:p>
    <w:bookmarkStart w:name="z26" w:id="26"/>
    <w:p>
      <w:pPr>
        <w:spacing w:after="0"/>
        <w:ind w:left="0"/>
        <w:jc w:val="both"/>
      </w:pPr>
      <w:r>
        <w:rPr>
          <w:rFonts w:ascii="Times New Roman"/>
          <w:b w:val="false"/>
          <w:i w:val="false"/>
          <w:color w:val="000000"/>
          <w:sz w:val="28"/>
        </w:rPr>
        <w:t>
      25. 2010 жылға арналған облыстық бюджетте республикалық бюджеттен нысаналы даму трансферттері түскені ескерілсін:</w:t>
      </w:r>
    </w:p>
    <w:bookmarkEnd w:id="26"/>
    <w:p>
      <w:pPr>
        <w:spacing w:after="0"/>
        <w:ind w:left="0"/>
        <w:jc w:val="both"/>
      </w:pPr>
      <w:r>
        <w:rPr>
          <w:rFonts w:ascii="Times New Roman"/>
          <w:b w:val="false"/>
          <w:i w:val="false"/>
          <w:color w:val="000000"/>
          <w:sz w:val="28"/>
        </w:rPr>
        <w:t>
      елдi мекендердiң ауыз сумен жабдықтау объектiлерiн салуға және реконструкциялауға - 2 034 634 мың теңге;</w:t>
      </w:r>
    </w:p>
    <w:p>
      <w:pPr>
        <w:spacing w:after="0"/>
        <w:ind w:left="0"/>
        <w:jc w:val="both"/>
      </w:pPr>
      <w:r>
        <w:rPr>
          <w:rFonts w:ascii="Times New Roman"/>
          <w:b w:val="false"/>
          <w:i w:val="false"/>
          <w:color w:val="000000"/>
          <w:sz w:val="28"/>
        </w:rPr>
        <w:t>
      бiлiм беру объектiлерiн салуға және реконструкциялауға - 435 488 мың теңге;</w:t>
      </w:r>
    </w:p>
    <w:p>
      <w:pPr>
        <w:spacing w:after="0"/>
        <w:ind w:left="0"/>
        <w:jc w:val="both"/>
      </w:pPr>
      <w:r>
        <w:rPr>
          <w:rFonts w:ascii="Times New Roman"/>
          <w:b w:val="false"/>
          <w:i w:val="false"/>
          <w:color w:val="000000"/>
          <w:sz w:val="28"/>
        </w:rPr>
        <w:t>
      денсаулық сақтау объектiлерiн салуға және реконструкциялауға -  6 673 141 мың теңге;</w:t>
      </w:r>
    </w:p>
    <w:p>
      <w:pPr>
        <w:spacing w:after="0"/>
        <w:ind w:left="0"/>
        <w:jc w:val="both"/>
      </w:pPr>
      <w:r>
        <w:rPr>
          <w:rFonts w:ascii="Times New Roman"/>
          <w:b w:val="false"/>
          <w:i w:val="false"/>
          <w:color w:val="000000"/>
          <w:sz w:val="28"/>
        </w:rPr>
        <w:t>
      инженерлік-коммуникациялық инфрақұрылымды дамытуға, жайластыруға және (немесе) сатып алуға сомасы 2 345 000 мың теңге;</w:t>
      </w:r>
    </w:p>
    <w:p>
      <w:pPr>
        <w:spacing w:after="0"/>
        <w:ind w:left="0"/>
        <w:jc w:val="both"/>
      </w:pPr>
      <w:r>
        <w:rPr>
          <w:rFonts w:ascii="Times New Roman"/>
          <w:b w:val="false"/>
          <w:i w:val="false"/>
          <w:color w:val="000000"/>
          <w:sz w:val="28"/>
        </w:rPr>
        <w:t>
      жылу энергетикалық жүйесін дамытуға - 3 114 076 мың теңге;</w:t>
      </w:r>
    </w:p>
    <w:p>
      <w:pPr>
        <w:spacing w:after="0"/>
        <w:ind w:left="0"/>
        <w:jc w:val="both"/>
      </w:pPr>
      <w:r>
        <w:rPr>
          <w:rFonts w:ascii="Times New Roman"/>
          <w:b w:val="false"/>
          <w:i w:val="false"/>
          <w:color w:val="000000"/>
          <w:sz w:val="28"/>
        </w:rPr>
        <w:t>
      көліктік инфрақұрылымды дамытуға - 72 421 мың теңге;</w:t>
      </w:r>
    </w:p>
    <w:p>
      <w:pPr>
        <w:spacing w:after="0"/>
        <w:ind w:left="0"/>
        <w:jc w:val="both"/>
      </w:pPr>
      <w:r>
        <w:rPr>
          <w:rFonts w:ascii="Times New Roman"/>
          <w:b w:val="false"/>
          <w:i w:val="false"/>
          <w:color w:val="000000"/>
          <w:sz w:val="28"/>
        </w:rPr>
        <w:t>
      қоршаған ортаны қорғау объектілерін салуға және реконструкциялауға - 1 825 807 мың теңге.</w:t>
      </w:r>
    </w:p>
    <w:p>
      <w:pPr>
        <w:spacing w:after="0"/>
        <w:ind w:left="0"/>
        <w:jc w:val="both"/>
      </w:pPr>
      <w:r>
        <w:rPr>
          <w:rFonts w:ascii="Times New Roman"/>
          <w:b w:val="false"/>
          <w:i w:val="false"/>
          <w:color w:val="000000"/>
          <w:sz w:val="28"/>
        </w:rPr>
        <w:t>
      Нысаналы даму трансферттерінің аталған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 тармаққа өзгерту енгізілді - Ақтөбе облыстық мәслихатының 2010.10.14 </w:t>
      </w:r>
      <w:r>
        <w:rPr>
          <w:rFonts w:ascii="Times New Roman"/>
          <w:b w:val="false"/>
          <w:i w:val="false"/>
          <w:color w:val="000000"/>
          <w:sz w:val="28"/>
        </w:rPr>
        <w:t>№ 326</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p>
    <w:bookmarkStart w:name="z36" w:id="27"/>
    <w:p>
      <w:pPr>
        <w:spacing w:after="0"/>
        <w:ind w:left="0"/>
        <w:jc w:val="both"/>
      </w:pPr>
      <w:r>
        <w:rPr>
          <w:rFonts w:ascii="Times New Roman"/>
          <w:b w:val="false"/>
          <w:i w:val="false"/>
          <w:color w:val="000000"/>
          <w:sz w:val="28"/>
        </w:rPr>
        <w:t>
      25-1. 2010 жылға арналған облыстық бюджетте республикалық бюджеттен жаңа білім беру объектілерін салуға 453 449 мың теңге сомасында нысаналы даму трансферттері көзделгені ескерілсін.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25-1 тармақпен толықтырылды - Ақтөбе облыстық мәслихатының 2010.04.09 </w:t>
      </w:r>
      <w:r>
        <w:rPr>
          <w:rFonts w:ascii="Times New Roman"/>
          <w:b w:val="false"/>
          <w:i w:val="false"/>
          <w:color w:val="000000"/>
          <w:sz w:val="28"/>
        </w:rPr>
        <w:t>№ 293</w:t>
      </w:r>
      <w:r>
        <w:rPr>
          <w:rFonts w:ascii="Times New Roman"/>
          <w:b w:val="false"/>
          <w:i w:val="false"/>
          <w:color w:val="ff0000"/>
          <w:sz w:val="28"/>
        </w:rPr>
        <w:t xml:space="preserve"> (2010.01.01 бастап қолданысқа енгізіледі) Шешімімен; өзгерту енгізілді - Ақтөбе облыстық мәслихатының 2010.10.14 </w:t>
      </w:r>
      <w:r>
        <w:rPr>
          <w:rFonts w:ascii="Times New Roman"/>
          <w:b w:val="false"/>
          <w:i w:val="false"/>
          <w:color w:val="000000"/>
          <w:sz w:val="28"/>
        </w:rPr>
        <w:t>№ 326</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p>
    <w:bookmarkStart w:name="z27" w:id="28"/>
    <w:p>
      <w:pPr>
        <w:spacing w:after="0"/>
        <w:ind w:left="0"/>
        <w:jc w:val="both"/>
      </w:pPr>
      <w:r>
        <w:rPr>
          <w:rFonts w:ascii="Times New Roman"/>
          <w:b w:val="false"/>
          <w:i w:val="false"/>
          <w:color w:val="000000"/>
          <w:sz w:val="28"/>
        </w:rPr>
        <w:t>
      26. 2010 жылға арналған облыстық бюджетте Ақтөбе қаласының және аудандардың бюджеттеріне ағымдағы нысаналы трансферттер және даму трансферттері көзделсін, оның ішінде:</w:t>
      </w:r>
    </w:p>
    <w:bookmarkEnd w:id="28"/>
    <w:p>
      <w:pPr>
        <w:spacing w:after="0"/>
        <w:ind w:left="0"/>
        <w:jc w:val="both"/>
      </w:pPr>
      <w:r>
        <w:rPr>
          <w:rFonts w:ascii="Times New Roman"/>
          <w:b w:val="false"/>
          <w:i w:val="false"/>
          <w:color w:val="000000"/>
          <w:sz w:val="28"/>
        </w:rPr>
        <w:t xml:space="preserve">
      "Балапан"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- 824 376 мың теңге;</w:t>
      </w:r>
    </w:p>
    <w:p>
      <w:pPr>
        <w:spacing w:after="0"/>
        <w:ind w:left="0"/>
        <w:jc w:val="both"/>
      </w:pPr>
      <w:r>
        <w:rPr>
          <w:rFonts w:ascii="Times New Roman"/>
          <w:b w:val="false"/>
          <w:i w:val="false"/>
          <w:color w:val="000000"/>
          <w:sz w:val="28"/>
        </w:rPr>
        <w:t>
      1-4 сынып оқушыларын ыстық тамақпен қамтамасыз етуге - 513 865 мың теңге;</w:t>
      </w:r>
    </w:p>
    <w:p>
      <w:pPr>
        <w:spacing w:after="0"/>
        <w:ind w:left="0"/>
        <w:jc w:val="both"/>
      </w:pPr>
      <w:r>
        <w:rPr>
          <w:rFonts w:ascii="Times New Roman"/>
          <w:b w:val="false"/>
          <w:i w:val="false"/>
          <w:color w:val="000000"/>
          <w:sz w:val="28"/>
        </w:rPr>
        <w:t>
      білім беру және мәдениет объектілерін өрт дабыл қаққышымен және өрт сөндіру құралдарымен жарақтандыруға - 307 201 мың теңге;</w:t>
      </w:r>
    </w:p>
    <w:p>
      <w:pPr>
        <w:spacing w:after="0"/>
        <w:ind w:left="0"/>
        <w:jc w:val="both"/>
      </w:pPr>
      <w:r>
        <w:rPr>
          <w:rFonts w:ascii="Times New Roman"/>
          <w:b w:val="false"/>
          <w:i w:val="false"/>
          <w:color w:val="000000"/>
          <w:sz w:val="28"/>
        </w:rPr>
        <w:t>
      жаңадан іске қосылатын білім беру объектілерін күтіп - ұстауға - 55 616 мың теңге;</w:t>
      </w:r>
    </w:p>
    <w:p>
      <w:pPr>
        <w:spacing w:after="0"/>
        <w:ind w:left="0"/>
        <w:jc w:val="both"/>
      </w:pPr>
      <w:r>
        <w:rPr>
          <w:rFonts w:ascii="Times New Roman"/>
          <w:b w:val="false"/>
          <w:i w:val="false"/>
          <w:color w:val="000000"/>
          <w:sz w:val="28"/>
        </w:rPr>
        <w:t>
      білім беру ұйымдарын ұстауға, күрделі жөндеуге және материалдық-техникалық жарақтандыруға - 392 431 мың теңге;</w:t>
      </w:r>
    </w:p>
    <w:p>
      <w:pPr>
        <w:spacing w:after="0"/>
        <w:ind w:left="0"/>
        <w:jc w:val="both"/>
      </w:pPr>
      <w:r>
        <w:rPr>
          <w:rFonts w:ascii="Times New Roman"/>
          <w:b w:val="false"/>
          <w:i w:val="false"/>
          <w:color w:val="000000"/>
          <w:sz w:val="28"/>
        </w:rPr>
        <w:t>
      мәдениет ұйымдарын күтіп-ұстауға және материалдық-техникалық жарақтандыруға - 163 928 мың теңге;</w:t>
      </w:r>
    </w:p>
    <w:p>
      <w:pPr>
        <w:spacing w:after="0"/>
        <w:ind w:left="0"/>
        <w:jc w:val="both"/>
      </w:pPr>
      <w:r>
        <w:rPr>
          <w:rFonts w:ascii="Times New Roman"/>
          <w:b w:val="false"/>
          <w:i w:val="false"/>
          <w:color w:val="000000"/>
          <w:sz w:val="28"/>
        </w:rPr>
        <w:t>
      бiлiм беру объектiлерiн салуға және реконструкциялауға - 1 564  608 мың теңге;</w:t>
      </w:r>
    </w:p>
    <w:p>
      <w:pPr>
        <w:spacing w:after="0"/>
        <w:ind w:left="0"/>
        <w:jc w:val="both"/>
      </w:pPr>
      <w:r>
        <w:rPr>
          <w:rFonts w:ascii="Times New Roman"/>
          <w:b w:val="false"/>
          <w:i w:val="false"/>
          <w:color w:val="000000"/>
          <w:sz w:val="28"/>
        </w:rPr>
        <w:t>
      көліктік инфрақұрылымды дамытуға - 67 104 мың теңге;</w:t>
      </w:r>
    </w:p>
    <w:p>
      <w:pPr>
        <w:spacing w:after="0"/>
        <w:ind w:left="0"/>
        <w:jc w:val="both"/>
      </w:pPr>
      <w:r>
        <w:rPr>
          <w:rFonts w:ascii="Times New Roman"/>
          <w:b w:val="false"/>
          <w:i w:val="false"/>
          <w:color w:val="000000"/>
          <w:sz w:val="28"/>
        </w:rPr>
        <w:t>
      сумен жабдықтау жүйесін дамытуға - 434 963 мың теңге;</w:t>
      </w:r>
    </w:p>
    <w:p>
      <w:pPr>
        <w:spacing w:after="0"/>
        <w:ind w:left="0"/>
        <w:jc w:val="both"/>
      </w:pPr>
      <w:r>
        <w:rPr>
          <w:rFonts w:ascii="Times New Roman"/>
          <w:b w:val="false"/>
          <w:i w:val="false"/>
          <w:color w:val="000000"/>
          <w:sz w:val="28"/>
        </w:rPr>
        <w:t>
      коммуналдық шаруашылықты дамытуға - 644 857 мың теңге;</w:t>
      </w:r>
    </w:p>
    <w:p>
      <w:pPr>
        <w:spacing w:after="0"/>
        <w:ind w:left="0"/>
        <w:jc w:val="both"/>
      </w:pPr>
      <w:r>
        <w:rPr>
          <w:rFonts w:ascii="Times New Roman"/>
          <w:b w:val="false"/>
          <w:i w:val="false"/>
          <w:color w:val="000000"/>
          <w:sz w:val="28"/>
        </w:rPr>
        <w:t>
      мемлекеттік коммуналдық тұрғын үй қорының тұрғын үйін салуға және (немесе) сатып алуға - 207 146 мың теңге;</w:t>
      </w:r>
    </w:p>
    <w:p>
      <w:pPr>
        <w:spacing w:after="0"/>
        <w:ind w:left="0"/>
        <w:jc w:val="both"/>
      </w:pPr>
      <w:r>
        <w:rPr>
          <w:rFonts w:ascii="Times New Roman"/>
          <w:b w:val="false"/>
          <w:i w:val="false"/>
          <w:color w:val="000000"/>
          <w:sz w:val="28"/>
        </w:rPr>
        <w:t>
      сумен жабдықтау және су бұрғыш жүйесінің жұмыс жасауына - 385  000 мың теңге;</w:t>
      </w:r>
    </w:p>
    <w:p>
      <w:pPr>
        <w:spacing w:after="0"/>
        <w:ind w:left="0"/>
        <w:jc w:val="both"/>
      </w:pPr>
      <w:r>
        <w:rPr>
          <w:rFonts w:ascii="Times New Roman"/>
          <w:b w:val="false"/>
          <w:i w:val="false"/>
          <w:color w:val="000000"/>
          <w:sz w:val="28"/>
        </w:rPr>
        <w:t>
      коммуналдық меншіктегі жылу желілерін пайдалануды ұйымдастыру - 100 000 мың теңге;</w:t>
      </w:r>
    </w:p>
    <w:p>
      <w:pPr>
        <w:spacing w:after="0"/>
        <w:ind w:left="0"/>
        <w:jc w:val="both"/>
      </w:pPr>
      <w:r>
        <w:rPr>
          <w:rFonts w:ascii="Times New Roman"/>
          <w:b w:val="false"/>
          <w:i w:val="false"/>
          <w:color w:val="000000"/>
          <w:sz w:val="28"/>
        </w:rPr>
        <w:t>
      қалалар мен елді мекендерді абаттандыруды дамытуға - 444 498 мың теңге;</w:t>
      </w:r>
    </w:p>
    <w:p>
      <w:pPr>
        <w:spacing w:after="0"/>
        <w:ind w:left="0"/>
        <w:jc w:val="both"/>
      </w:pPr>
      <w:r>
        <w:rPr>
          <w:rFonts w:ascii="Times New Roman"/>
          <w:b w:val="false"/>
          <w:i w:val="false"/>
          <w:color w:val="000000"/>
          <w:sz w:val="28"/>
        </w:rPr>
        <w:t>
      мәдениет объектілерін дамытуға - 1 055 144 мың теңге;</w:t>
      </w:r>
    </w:p>
    <w:p>
      <w:pPr>
        <w:spacing w:after="0"/>
        <w:ind w:left="0"/>
        <w:jc w:val="both"/>
      </w:pPr>
      <w:r>
        <w:rPr>
          <w:rFonts w:ascii="Times New Roman"/>
          <w:b w:val="false"/>
          <w:i w:val="false"/>
          <w:color w:val="000000"/>
          <w:sz w:val="28"/>
        </w:rPr>
        <w:t>
      азаматтардың жекелеген санаттарын тұрғын үймен қамтамасыз етуге - 150 648 мың теңге;</w:t>
      </w:r>
    </w:p>
    <w:p>
      <w:pPr>
        <w:spacing w:after="0"/>
        <w:ind w:left="0"/>
        <w:jc w:val="both"/>
      </w:pPr>
      <w:r>
        <w:rPr>
          <w:rFonts w:ascii="Times New Roman"/>
          <w:b w:val="false"/>
          <w:i w:val="false"/>
          <w:color w:val="000000"/>
          <w:sz w:val="28"/>
        </w:rPr>
        <w:t>
      Ұлы Отан соғысының қатысушылары мен мүгедектеріне, Ұлы Отан соғысының қатысушылары мен мүгедектеріне теңестірілген тұлғаларға және Ұлы Отан соғысы жылдары тылда еңбек еткендерге Ұлы Отан соғысындағы Жеңістің 65 жылдығына орай біржолғы материалдық көмек төлеуге - 93 864 мың теңге;</w:t>
      </w:r>
    </w:p>
    <w:p>
      <w:pPr>
        <w:spacing w:after="0"/>
        <w:ind w:left="0"/>
        <w:jc w:val="both"/>
      </w:pPr>
      <w:r>
        <w:rPr>
          <w:rFonts w:ascii="Times New Roman"/>
          <w:b w:val="false"/>
          <w:i w:val="false"/>
          <w:color w:val="000000"/>
          <w:sz w:val="28"/>
        </w:rPr>
        <w:t>
      бюджет саласының қызметкерлеріне жалақы төлеуге - 380 104 мың теңге;</w:t>
      </w:r>
    </w:p>
    <w:p>
      <w:pPr>
        <w:spacing w:after="0"/>
        <w:ind w:left="0"/>
        <w:jc w:val="both"/>
      </w:pPr>
      <w:r>
        <w:rPr>
          <w:rFonts w:ascii="Times New Roman"/>
          <w:b w:val="false"/>
          <w:i w:val="false"/>
          <w:color w:val="000000"/>
          <w:sz w:val="28"/>
        </w:rPr>
        <w:t>
      қоғамдық ашық пункттеріне техникалық қызмет көрсетуге - 5 739 мың теңге;</w:t>
      </w:r>
    </w:p>
    <w:p>
      <w:pPr>
        <w:spacing w:after="0"/>
        <w:ind w:left="0"/>
        <w:jc w:val="both"/>
      </w:pPr>
      <w:r>
        <w:rPr>
          <w:rFonts w:ascii="Times New Roman"/>
          <w:b w:val="false"/>
          <w:i w:val="false"/>
          <w:color w:val="000000"/>
          <w:sz w:val="28"/>
        </w:rPr>
        <w:t>
      әкімшілік ғимараттың күрделі жөндеуіне - 98 000 мың теңге;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алынып</w:t>
      </w:r>
      <w:r>
        <w:rPr>
          <w:rFonts w:ascii="Times New Roman"/>
          <w:b w:val="false"/>
          <w:i w:val="false"/>
          <w:color w:val="000000"/>
          <w:sz w:val="28"/>
        </w:rPr>
        <w:t xml:space="preserve"> </w:t>
      </w:r>
      <w:r>
        <w:rPr>
          <w:rFonts w:ascii="Times New Roman"/>
          <w:b w:val="false"/>
          <w:i/>
          <w:color w:val="000000"/>
          <w:sz w:val="28"/>
        </w:rPr>
        <w:t>тасталды</w:t>
      </w:r>
      <w:r>
        <w:rPr>
          <w:rFonts w:ascii="Times New Roman"/>
          <w:b w:val="false"/>
          <w:i/>
          <w:color w:val="000000"/>
          <w:sz w:val="28"/>
        </w:rPr>
        <w:t xml:space="preserve"> - </w:t>
      </w:r>
      <w:r>
        <w:rPr>
          <w:rFonts w:ascii="Times New Roman"/>
          <w:b w:val="false"/>
          <w:i/>
          <w:color w:val="000000"/>
          <w:sz w:val="28"/>
        </w:rPr>
        <w:t>Ақтөбе</w:t>
      </w:r>
      <w:r>
        <w:rPr>
          <w:rFonts w:ascii="Times New Roman"/>
          <w:b w:val="false"/>
          <w:i w:val="false"/>
          <w:color w:val="000000"/>
          <w:sz w:val="28"/>
        </w:rPr>
        <w:t xml:space="preserve"> </w:t>
      </w:r>
      <w:r>
        <w:rPr>
          <w:rFonts w:ascii="Times New Roman"/>
          <w:b w:val="false"/>
          <w:i/>
          <w:color w:val="000000"/>
          <w:sz w:val="28"/>
        </w:rPr>
        <w:t>облыстық</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2010.07.14 </w:t>
      </w:r>
      <w:r>
        <w:rPr>
          <w:rFonts w:ascii="Times New Roman"/>
          <w:b w:val="false"/>
          <w:i w:val="false"/>
          <w:color w:val="000000"/>
          <w:sz w:val="28"/>
        </w:rPr>
        <w:t>№ 309</w:t>
      </w:r>
      <w:r>
        <w:rPr>
          <w:rFonts w:ascii="Times New Roman"/>
          <w:b w:val="false"/>
          <w:i/>
          <w:color w:val="000000"/>
          <w:sz w:val="28"/>
        </w:rPr>
        <w:t xml:space="preserve">(2010.01.01 </w:t>
      </w:r>
      <w:r>
        <w:rPr>
          <w:rFonts w:ascii="Times New Roman"/>
          <w:b w:val="false"/>
          <w:i/>
          <w:color w:val="000000"/>
          <w:sz w:val="28"/>
        </w:rPr>
        <w:t>бастап</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Шешімімен</w:t>
      </w:r>
      <w:r>
        <w:rPr>
          <w:rFonts w:ascii="Times New Roman"/>
          <w:b w:val="false"/>
          <w:i/>
          <w:color w:val="000000"/>
          <w:sz w:val="28"/>
        </w:rPr>
        <w:t>.</w:t>
      </w:r>
    </w:p>
    <w:p>
      <w:pPr>
        <w:spacing w:after="0"/>
        <w:ind w:left="0"/>
        <w:jc w:val="both"/>
      </w:pPr>
      <w:r>
        <w:rPr>
          <w:rFonts w:ascii="Times New Roman"/>
          <w:b w:val="false"/>
          <w:i w:val="false"/>
          <w:color w:val="000000"/>
          <w:sz w:val="28"/>
        </w:rPr>
        <w:t>
      "Ауылдың гүлденуі - Қазақстанның гүлденуі" облыстық жастар марафон-эстафетасын жүргізуге - 310 329 мың теңге;</w:t>
      </w:r>
    </w:p>
    <w:p>
      <w:pPr>
        <w:spacing w:after="0"/>
        <w:ind w:left="0"/>
        <w:jc w:val="both"/>
      </w:pPr>
      <w:r>
        <w:rPr>
          <w:rFonts w:ascii="Times New Roman"/>
          <w:b w:val="false"/>
          <w:i w:val="false"/>
          <w:color w:val="000000"/>
          <w:sz w:val="28"/>
        </w:rPr>
        <w:t>
      облыстың елді мекендерін абаттандыруға - 100 083 мың теңге;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алынып</w:t>
      </w:r>
      <w:r>
        <w:rPr>
          <w:rFonts w:ascii="Times New Roman"/>
          <w:b w:val="false"/>
          <w:i w:val="false"/>
          <w:color w:val="000000"/>
          <w:sz w:val="28"/>
        </w:rPr>
        <w:t xml:space="preserve"> </w:t>
      </w:r>
      <w:r>
        <w:rPr>
          <w:rFonts w:ascii="Times New Roman"/>
          <w:b w:val="false"/>
          <w:i/>
          <w:color w:val="000000"/>
          <w:sz w:val="28"/>
        </w:rPr>
        <w:t>тасталды</w:t>
      </w:r>
      <w:r>
        <w:rPr>
          <w:rFonts w:ascii="Times New Roman"/>
          <w:b w:val="false"/>
          <w:i/>
          <w:color w:val="000000"/>
          <w:sz w:val="28"/>
        </w:rPr>
        <w:t xml:space="preserve"> - </w:t>
      </w:r>
      <w:r>
        <w:rPr>
          <w:rFonts w:ascii="Times New Roman"/>
          <w:b w:val="false"/>
          <w:i/>
          <w:color w:val="000000"/>
          <w:sz w:val="28"/>
        </w:rPr>
        <w:t>Ақтөбе</w:t>
      </w:r>
      <w:r>
        <w:rPr>
          <w:rFonts w:ascii="Times New Roman"/>
          <w:b w:val="false"/>
          <w:i w:val="false"/>
          <w:color w:val="000000"/>
          <w:sz w:val="28"/>
        </w:rPr>
        <w:t xml:space="preserve"> </w:t>
      </w:r>
      <w:r>
        <w:rPr>
          <w:rFonts w:ascii="Times New Roman"/>
          <w:b w:val="false"/>
          <w:i/>
          <w:color w:val="000000"/>
          <w:sz w:val="28"/>
        </w:rPr>
        <w:t>облыстық</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2010.10.14 </w:t>
      </w:r>
      <w:r>
        <w:rPr>
          <w:rFonts w:ascii="Times New Roman"/>
          <w:b w:val="false"/>
          <w:i w:val="false"/>
          <w:color w:val="000000"/>
          <w:sz w:val="28"/>
        </w:rPr>
        <w:t>№ 326</w:t>
      </w:r>
      <w:r>
        <w:rPr>
          <w:rFonts w:ascii="Times New Roman"/>
          <w:b w:val="false"/>
          <w:i/>
          <w:color w:val="000000"/>
          <w:sz w:val="28"/>
        </w:rPr>
        <w:t xml:space="preserve">(2010.01.01 </w:t>
      </w:r>
      <w:r>
        <w:rPr>
          <w:rFonts w:ascii="Times New Roman"/>
          <w:b w:val="false"/>
          <w:i/>
          <w:color w:val="000000"/>
          <w:sz w:val="28"/>
        </w:rPr>
        <w:t>бастап</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Шешімімен</w:t>
      </w:r>
      <w:r>
        <w:rPr>
          <w:rFonts w:ascii="Times New Roman"/>
          <w:b w:val="false"/>
          <w:i/>
          <w:color w:val="000000"/>
          <w:sz w:val="28"/>
        </w:rPr>
        <w:t>.</w:t>
      </w:r>
    </w:p>
    <w:p>
      <w:pPr>
        <w:spacing w:after="0"/>
        <w:ind w:left="0"/>
        <w:jc w:val="both"/>
      </w:pPr>
      <w:r>
        <w:rPr>
          <w:rFonts w:ascii="Times New Roman"/>
          <w:b w:val="false"/>
          <w:i w:val="false"/>
          <w:color w:val="000000"/>
          <w:sz w:val="28"/>
        </w:rPr>
        <w:t>
      елді мекендердің бас жоспарын әзірлеуге - 3 000 мың теңге;</w:t>
      </w:r>
    </w:p>
    <w:p>
      <w:pPr>
        <w:spacing w:after="0"/>
        <w:ind w:left="0"/>
        <w:jc w:val="both"/>
      </w:pPr>
      <w:r>
        <w:rPr>
          <w:rFonts w:ascii="Times New Roman"/>
          <w:b w:val="false"/>
          <w:i w:val="false"/>
          <w:color w:val="000000"/>
          <w:sz w:val="28"/>
        </w:rPr>
        <w:t>
      жолдарды жөндеуге - 78 272 мың теңге;</w:t>
      </w:r>
    </w:p>
    <w:p>
      <w:pPr>
        <w:spacing w:after="0"/>
        <w:ind w:left="0"/>
        <w:jc w:val="both"/>
      </w:pPr>
      <w:r>
        <w:rPr>
          <w:rFonts w:ascii="Times New Roman"/>
          <w:b w:val="false"/>
          <w:i w:val="false"/>
          <w:color w:val="000000"/>
          <w:sz w:val="28"/>
        </w:rPr>
        <w:t>
      мемлекеттік органдардың Бірыңғай көліктік ортасы ауқымында электрондық құжатайналымы жүйесін қондыру қызметтеріне - 1 750 мың теңге;</w:t>
      </w:r>
    </w:p>
    <w:p>
      <w:pPr>
        <w:spacing w:after="0"/>
        <w:ind w:left="0"/>
        <w:jc w:val="both"/>
      </w:pPr>
      <w:r>
        <w:rPr>
          <w:rFonts w:ascii="Times New Roman"/>
          <w:b w:val="false"/>
          <w:i w:val="false"/>
          <w:color w:val="000000"/>
          <w:sz w:val="28"/>
        </w:rPr>
        <w:t>
      заңды тұлғалардың жарғылық капиталын ұлғайтуға - 11 200 мың теңге.</w:t>
      </w:r>
    </w:p>
    <w:p>
      <w:pPr>
        <w:spacing w:after="0"/>
        <w:ind w:left="0"/>
        <w:jc w:val="both"/>
      </w:pPr>
      <w:r>
        <w:rPr>
          <w:rFonts w:ascii="Times New Roman"/>
          <w:b w:val="false"/>
          <w:i w:val="false"/>
          <w:color w:val="000000"/>
          <w:sz w:val="28"/>
        </w:rPr>
        <w:t>
      Трансферттердің аталған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 тармаққа өзгерту енгізілді - Ақтөбе облыстық мәслихатының 2010.02.11 </w:t>
      </w:r>
      <w:r>
        <w:rPr>
          <w:rFonts w:ascii="Times New Roman"/>
          <w:b w:val="false"/>
          <w:i w:val="false"/>
          <w:color w:val="000000"/>
          <w:sz w:val="28"/>
        </w:rPr>
        <w:t>№ 279</w:t>
      </w:r>
      <w:r>
        <w:rPr>
          <w:rFonts w:ascii="Times New Roman"/>
          <w:b w:val="false"/>
          <w:i w:val="false"/>
          <w:color w:val="ff0000"/>
          <w:sz w:val="28"/>
        </w:rPr>
        <w:t xml:space="preserve">; 2010.04.09 </w:t>
      </w:r>
      <w:r>
        <w:rPr>
          <w:rFonts w:ascii="Times New Roman"/>
          <w:b w:val="false"/>
          <w:i w:val="false"/>
          <w:color w:val="000000"/>
          <w:sz w:val="28"/>
        </w:rPr>
        <w:t>№ 293</w:t>
      </w:r>
      <w:r>
        <w:rPr>
          <w:rFonts w:ascii="Times New Roman"/>
          <w:b w:val="false"/>
          <w:i w:val="false"/>
          <w:color w:val="ff0000"/>
          <w:sz w:val="28"/>
        </w:rPr>
        <w:t xml:space="preserve">; 2010.07.14 </w:t>
      </w:r>
      <w:r>
        <w:rPr>
          <w:rFonts w:ascii="Times New Roman"/>
          <w:b w:val="false"/>
          <w:i w:val="false"/>
          <w:color w:val="000000"/>
          <w:sz w:val="28"/>
        </w:rPr>
        <w:t>№ 309</w:t>
      </w:r>
      <w:r>
        <w:rPr>
          <w:rFonts w:ascii="Times New Roman"/>
          <w:b w:val="false"/>
          <w:i w:val="false"/>
          <w:color w:val="ff0000"/>
          <w:sz w:val="28"/>
        </w:rPr>
        <w:t xml:space="preserve">;  2010.10.14 </w:t>
      </w:r>
      <w:r>
        <w:rPr>
          <w:rFonts w:ascii="Times New Roman"/>
          <w:b w:val="false"/>
          <w:i w:val="false"/>
          <w:color w:val="000000"/>
          <w:sz w:val="28"/>
        </w:rPr>
        <w:t>№ 326</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p>
    <w:bookmarkStart w:name="z28" w:id="29"/>
    <w:p>
      <w:pPr>
        <w:spacing w:after="0"/>
        <w:ind w:left="0"/>
        <w:jc w:val="both"/>
      </w:pPr>
      <w:r>
        <w:rPr>
          <w:rFonts w:ascii="Times New Roman"/>
          <w:b w:val="false"/>
          <w:i w:val="false"/>
          <w:color w:val="000000"/>
          <w:sz w:val="28"/>
        </w:rPr>
        <w:t>
      27. 2010 жылға арналған облыстық бюджетте жұмыспен қамтудың және кадрларды қайта даярлаудың өңірлік стратегиясын іске асыруға сомасы 1 161 387 мың теңге көзделгені ескерілсін, оның ішінде:</w:t>
      </w:r>
    </w:p>
    <w:bookmarkEnd w:id="29"/>
    <w:p>
      <w:pPr>
        <w:spacing w:after="0"/>
        <w:ind w:left="0"/>
        <w:jc w:val="both"/>
      </w:pPr>
      <w:r>
        <w:rPr>
          <w:rFonts w:ascii="Times New Roman"/>
          <w:b w:val="false"/>
          <w:i w:val="false"/>
          <w:color w:val="000000"/>
          <w:sz w:val="28"/>
        </w:rPr>
        <w:t>
      тұрғындарды жұмыспен қамтуға сомасы 1 161 387 мың теңге.</w:t>
      </w:r>
    </w:p>
    <w:p>
      <w:pPr>
        <w:spacing w:after="0"/>
        <w:ind w:left="0"/>
        <w:jc w:val="both"/>
      </w:pPr>
      <w:r>
        <w:rPr>
          <w:rFonts w:ascii="Times New Roman"/>
          <w:b w:val="false"/>
          <w:i w:val="false"/>
          <w:color w:val="000000"/>
          <w:sz w:val="28"/>
        </w:rPr>
        <w:t>
      Аталған сомаларды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 тармаққа өзгерту енгізілді - Ақтөбе облыстық мәслихатының 2010.07.14 </w:t>
      </w:r>
      <w:r>
        <w:rPr>
          <w:rFonts w:ascii="Times New Roman"/>
          <w:b w:val="false"/>
          <w:i w:val="false"/>
          <w:color w:val="000000"/>
          <w:sz w:val="28"/>
        </w:rPr>
        <w:t>№ 309</w:t>
      </w:r>
      <w:r>
        <w:rPr>
          <w:rFonts w:ascii="Times New Roman"/>
          <w:b w:val="false"/>
          <w:i w:val="false"/>
          <w:color w:val="ff0000"/>
          <w:sz w:val="28"/>
        </w:rPr>
        <w:t xml:space="preserve">; 2010.10.14 </w:t>
      </w:r>
      <w:r>
        <w:rPr>
          <w:rFonts w:ascii="Times New Roman"/>
          <w:b w:val="false"/>
          <w:i w:val="false"/>
          <w:color w:val="000000"/>
          <w:sz w:val="28"/>
        </w:rPr>
        <w:t>№ 326</w:t>
      </w:r>
      <w:r>
        <w:rPr>
          <w:rFonts w:ascii="Times New Roman"/>
          <w:b w:val="false"/>
          <w:i w:val="false"/>
          <w:color w:val="ff0000"/>
          <w:sz w:val="28"/>
        </w:rPr>
        <w:t xml:space="preserve"> (2010.01.01 бастап қолданысқа енгізіледі) Шешімдерімен.</w:t>
      </w:r>
      <w:r>
        <w:br/>
      </w:r>
      <w:r>
        <w:rPr>
          <w:rFonts w:ascii="Times New Roman"/>
          <w:b w:val="false"/>
          <w:i w:val="false"/>
          <w:color w:val="000000"/>
          <w:sz w:val="28"/>
        </w:rPr>
        <w:t>
</w:t>
      </w:r>
    </w:p>
    <w:bookmarkStart w:name="z29" w:id="30"/>
    <w:p>
      <w:pPr>
        <w:spacing w:after="0"/>
        <w:ind w:left="0"/>
        <w:jc w:val="both"/>
      </w:pPr>
      <w:r>
        <w:rPr>
          <w:rFonts w:ascii="Times New Roman"/>
          <w:b w:val="false"/>
          <w:i w:val="false"/>
          <w:color w:val="000000"/>
          <w:sz w:val="28"/>
        </w:rPr>
        <w:t>
      28. Облыстың жергілікті атқарушы органының 2010 жылға арналған резерві 27 398 мың теңге сомасында бекітілсін.</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 тармаққа өзгерту енгізілді - Ақтөбе облыстық мәслихатының 2010.07.14 </w:t>
      </w:r>
      <w:r>
        <w:rPr>
          <w:rFonts w:ascii="Times New Roman"/>
          <w:b w:val="false"/>
          <w:i w:val="false"/>
          <w:color w:val="000000"/>
          <w:sz w:val="28"/>
        </w:rPr>
        <w:t>№ 309</w:t>
      </w:r>
      <w:r>
        <w:rPr>
          <w:rFonts w:ascii="Times New Roman"/>
          <w:b w:val="false"/>
          <w:i w:val="false"/>
          <w:color w:val="ff0000"/>
          <w:sz w:val="28"/>
        </w:rPr>
        <w:t xml:space="preserve"> (2010.01.01 бастап қолданысқа енгізіледі) Шешімімен.</w:t>
      </w:r>
      <w:r>
        <w:br/>
      </w:r>
      <w:r>
        <w:rPr>
          <w:rFonts w:ascii="Times New Roman"/>
          <w:b w:val="false"/>
          <w:i w:val="false"/>
          <w:color w:val="000000"/>
          <w:sz w:val="28"/>
        </w:rPr>
        <w:t>
</w:t>
      </w:r>
    </w:p>
    <w:bookmarkStart w:name="z30" w:id="31"/>
    <w:p>
      <w:pPr>
        <w:spacing w:after="0"/>
        <w:ind w:left="0"/>
        <w:jc w:val="both"/>
      </w:pPr>
      <w:r>
        <w:rPr>
          <w:rFonts w:ascii="Times New Roman"/>
          <w:b w:val="false"/>
          <w:i w:val="false"/>
          <w:color w:val="000000"/>
          <w:sz w:val="28"/>
        </w:rPr>
        <w:t xml:space="preserve">
      29. 2010 жылға арналған облыстық бюджетті атқару процесінде секвестрлеуге жатпайтын облыстық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31"/>
    <w:bookmarkStart w:name="z31" w:id="32"/>
    <w:p>
      <w:pPr>
        <w:spacing w:after="0"/>
        <w:ind w:left="0"/>
        <w:jc w:val="both"/>
      </w:pPr>
      <w:r>
        <w:rPr>
          <w:rFonts w:ascii="Times New Roman"/>
          <w:b w:val="false"/>
          <w:i w:val="false"/>
          <w:color w:val="000000"/>
          <w:sz w:val="28"/>
        </w:rPr>
        <w:t xml:space="preserve">
      30. Осы шешім 2010 жылғы 1 қаңтардан бастап қолданысқа енгізіледі. </w:t>
      </w:r>
    </w:p>
    <w:bookmarkEnd w:id="3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Қ.ТОҚТАРОВ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2009 жылғы</w:t>
            </w:r>
            <w:r>
              <w:br/>
            </w:r>
            <w:r>
              <w:rPr>
                <w:rFonts w:ascii="Times New Roman"/>
                <w:b w:val="false"/>
                <w:i w:val="false"/>
                <w:color w:val="000000"/>
                <w:sz w:val="20"/>
              </w:rPr>
              <w:t>21 желтоқсандағы № 232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2010 жылға арналған облыстық бюджет</w:t>
      </w:r>
    </w:p>
    <w:p>
      <w:pPr>
        <w:spacing w:after="0"/>
        <w:ind w:left="0"/>
        <w:jc w:val="both"/>
      </w:pPr>
      <w:r>
        <w:rPr>
          <w:rFonts w:ascii="Times New Roman"/>
          <w:b w:val="false"/>
          <w:i w:val="false"/>
          <w:color w:val="ff0000"/>
          <w:sz w:val="28"/>
        </w:rPr>
        <w:t xml:space="preserve">
      Ескерту. 1 қосымша жаңа редакцияда - Ақтөбе облыстық мәслихатының 2010.10.14 </w:t>
      </w:r>
      <w:r>
        <w:rPr>
          <w:rFonts w:ascii="Times New Roman"/>
          <w:b w:val="false"/>
          <w:i w:val="false"/>
          <w:color w:val="ff0000"/>
          <w:sz w:val="28"/>
        </w:rPr>
        <w:t>№ 326</w:t>
      </w:r>
      <w:r>
        <w:rPr>
          <w:rFonts w:ascii="Times New Roman"/>
          <w:b w:val="false"/>
          <w:i w:val="false"/>
          <w:color w:val="ff0000"/>
          <w:sz w:val="28"/>
        </w:rPr>
        <w:t xml:space="preserve"> (2010.01.01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89 542 101,5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28 304 511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6 346 849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14 591 708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14 591 708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1 498 695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59 738 895,5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3 746 140,5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3 746 140,5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55 992 755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55 992 755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91 975 688,6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1 010 720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беруді ұйымдастыру және біржолға талондарды өткізуден түсетін сомаларды толық жиналуын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меншікті жекешелендіруді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дайындау және облыстық ауқымдағы аумақтық қорғанысы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3 148 260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айықтырғыштардың және медициналық айықтырғыштардың жұмысын ұйымдастыратын полиция бөлімшелерінің жұмысын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ғимараттарын, үй-жайлары және құрылыстарын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уақытша оқшаулау, бейімдеуді және оңалтуды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жануарларын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 операциясын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қауіпсіздікті қамтамасыз етуге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14 581 428,5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2 823 234,4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1 045 272,4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1 045 272,4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772 004,1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693 319,1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7 937 579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4 534 052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стратегиясының шеңберінде білім беру объектілерін күрделі, ағымдағы жөндеуге республикалық бюджеттен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республикалық бюджеттен аудандар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облыстық бюджеттен аудандар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18 410 097,4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3 319 743,4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3 319 743,4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және психикалық аурулардан және жүйкесі бұзылуынан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2 337 363,4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ересек адамдарды емдеу кезінде қанның ұюы факторлармен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 сырқаттарын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4 690 302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4 690 302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амбулаторлық-емханалық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3 806 714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9 261 243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ЖҚТБ індетінің алдын алу және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союды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iске қосылатын денсаулық сақтау объектiлерiн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денсаулық сақтау ұйымдарының ғимараттарын, үй-жайлары мен құрылыстарын күрделі жөндеу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ұйымдарын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7 136 126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7 136 126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1 880 084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бюджеттерге атаулы әлеуметтік мемлекеттік көмек көрсетуді төлеуге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бюджеттерге табысы 18 жасқа дейінгі балаларға мемлекеттік жәрдемақылар төлеуге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11 185 826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4 687 090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шаруашылықты дамытуға аудандар (облыстық маңызы бар қалалар) бюджеттеріне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елді мекендерді абаттандыруды дамытуға аудандар (облыстық маңызы бар қалалар) бюджеттеріне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6 323 411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мұралардың сақталуын және оған қол жетімді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2 677 205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мұрағат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спорт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мәдениет объектілерін күрделі, ағымды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i w:val="false"/>
                <w:color w:val="000000"/>
                <w:sz w:val="20"/>
              </w:rPr>
              <w:t>-</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кешен</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қойнауын</w:t>
            </w:r>
            <w:r>
              <w:rPr>
                <w:rFonts w:ascii="Times New Roman"/>
                <w:b w:val="false"/>
                <w:i w:val="false"/>
                <w:color w:val="000000"/>
                <w:sz w:val="20"/>
              </w:rPr>
              <w:t xml:space="preserve"> </w:t>
            </w:r>
            <w:r>
              <w:rPr>
                <w:rFonts w:ascii="Times New Roman"/>
                <w:b/>
                <w:i w:val="false"/>
                <w:color w:val="000000"/>
                <w:sz w:val="20"/>
              </w:rPr>
              <w:t>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3 163 576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дамытуға аудандар (облыстық маңызы бар қалалар) бюджеттеріне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w:t>
            </w:r>
            <w:r>
              <w:rPr>
                <w:rFonts w:ascii="Times New Roman"/>
                <w:b/>
                <w:i w:val="false"/>
                <w:color w:val="000000"/>
                <w:sz w:val="20"/>
              </w:rPr>
              <w:t>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6 198 860,7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ауыл шаруашылығы дақылдарының шығындылығы мен сапасын арттыруды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шаруашылығының объектілерін дамытуға аудандар (облыстық маңызы бар қалалар) бюджеттеріне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2 157 382,7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эпизоотияға қарсы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w:t>
            </w:r>
            <w:r>
              <w:rPr>
                <w:rFonts w:ascii="Times New Roman"/>
                <w:b/>
                <w:i w:val="false"/>
                <w:color w:val="000000"/>
                <w:sz w:val="20"/>
              </w:rPr>
              <w:t>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4 812 805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демеу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салуға және реконструкциялауға республикалық бюджеттен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689 479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стратегиясын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кредиттер бойынша проценттік ставкаларды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бизнес жүргізуді сервистік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бағдарламасы шеңберінде индустриялық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бағдарламасы шеңберінде индустриялық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20 353 067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20 353 067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20 353 067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11 962 357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-207 716,1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1 751 326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1 318 725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w:t>
            </w:r>
            <w:r>
              <w:rPr>
                <w:rFonts w:ascii="Times New Roman"/>
                <w:b/>
                <w:i w:val="false"/>
                <w:color w:val="000000"/>
                <w:sz w:val="20"/>
              </w:rPr>
              <w:t>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 үшін "Даму" кәсіпкерлікті дамыту қоры" АҚ несиелеу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1 959 042,1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1 959 042,1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1 959 042,1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-2 522 671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2 522 671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1 551 326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1 551 326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1 521 117,7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1 521 117,7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w:t>
            </w:r>
            <w:r>
              <w:rPr>
                <w:rFonts w:ascii="Times New Roman"/>
                <w:b/>
                <w:i w:val="false"/>
                <w:color w:val="000000"/>
                <w:sz w:val="20"/>
              </w:rPr>
              <w:t>тын</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2 492 462,7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2 492 462,7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2 492 462,7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2009 жылғы</w:t>
            </w:r>
            <w:r>
              <w:br/>
            </w:r>
            <w:r>
              <w:rPr>
                <w:rFonts w:ascii="Times New Roman"/>
                <w:b w:val="false"/>
                <w:i w:val="false"/>
                <w:color w:val="000000"/>
                <w:sz w:val="20"/>
              </w:rPr>
              <w:t>21 желтоқсандағы № 232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2011 жылға арналған облыстық бюджет</w:t>
      </w:r>
    </w:p>
    <w:p>
      <w:pPr>
        <w:spacing w:after="0"/>
        <w:ind w:left="0"/>
        <w:jc w:val="both"/>
      </w:pPr>
      <w:r>
        <w:rPr>
          <w:rFonts w:ascii="Times New Roman"/>
          <w:b w:val="false"/>
          <w:i w:val="false"/>
          <w:color w:val="ff0000"/>
          <w:sz w:val="28"/>
        </w:rPr>
        <w:t xml:space="preserve">
      Ескерту. 2 қосымша жаңа редакцияда - Ақтөбе облыстық мәслихатының 2010.04.09 </w:t>
      </w:r>
      <w:r>
        <w:rPr>
          <w:rFonts w:ascii="Times New Roman"/>
          <w:b w:val="false"/>
          <w:i w:val="false"/>
          <w:color w:val="ff0000"/>
          <w:sz w:val="28"/>
        </w:rPr>
        <w:t>№ 293</w:t>
      </w:r>
      <w:r>
        <w:rPr>
          <w:rFonts w:ascii="Times New Roman"/>
          <w:b w:val="false"/>
          <w:i w:val="false"/>
          <w:color w:val="ff0000"/>
          <w:sz w:val="28"/>
        </w:rPr>
        <w:t xml:space="preserve"> (2010.01.01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56 769 957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24 467 156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8 057 797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8 057 797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7 153 962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7 153 962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9 255 397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9 255 397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32 215 691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3 351 130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28 864 561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28 864 561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57 003 388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866 929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беруді ұйымдастыру және біржолға талондарды өткізуден түсетін сомаларды толық жиналуын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меншікті жекешелендіруді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дайындау және облыстық ауқымдағы аумақтық қорғанысы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2 946 782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айықтырғыштардың және медициналық айықтырғыштардың жұмысын ұйымдастыратын полиция бөлімшелерінің жұмысын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уақытша оқшаулау, бейімдеуді және оңалтуды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жануарларын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8 722 471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жеткіншектердің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республикалық бюджеттен аудандардың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облыстық бюджеттен аудандардың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14 488 725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3 202 537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3 202 537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және психикалық аурулардан және жүйкесі бұзылуынан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ересек адамдарды емдеу кезінде қанның ұюы факторлармен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 сырқаттарын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амбулаторлық-емханалық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союды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iске қосылатын денсаулық сақтау объектiлерiн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ұйымдарын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4 936 368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4 936 368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1 064 985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2 129 792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салуға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шаруашылықты дамытуға аудандар (облыстық маңызы бар қалалар) бюджеттеріне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3 359 005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мұралардың сақталуын және оған қол жетімді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мұрағат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i w:val="false"/>
                <w:color w:val="000000"/>
                <w:sz w:val="20"/>
              </w:rPr>
              <w:t>-</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кешен</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қойнауын</w:t>
            </w:r>
            <w:r>
              <w:rPr>
                <w:rFonts w:ascii="Times New Roman"/>
                <w:b w:val="false"/>
                <w:i w:val="false"/>
                <w:color w:val="000000"/>
                <w:sz w:val="20"/>
              </w:rPr>
              <w:t xml:space="preserve"> </w:t>
            </w:r>
            <w:r>
              <w:rPr>
                <w:rFonts w:ascii="Times New Roman"/>
                <w:b/>
                <w:i w:val="false"/>
                <w:color w:val="000000"/>
                <w:sz w:val="20"/>
              </w:rPr>
              <w:t>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1 898 303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3 630 561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ауыл шаруашылығы дақылдарының шығындылығы мен сапасын арттыруды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шаруашылығының объектілерін дамытуға аудандар (облыстық маңызы бар қалалар) бюджеттеріне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эпизоотияға қарсы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2 489 057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539 013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стратегиясын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14 665 275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14 665 275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14 665 275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14 648 188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664 075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1 385 506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w:t>
            </w:r>
            <w:r>
              <w:rPr>
                <w:rFonts w:ascii="Times New Roman"/>
                <w:b/>
                <w:i w:val="false"/>
                <w:color w:val="000000"/>
                <w:sz w:val="20"/>
              </w:rPr>
              <w:t>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537 781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537 781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721 431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-897 506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897 506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1 385 506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1 385 506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2009 жылғы</w:t>
            </w:r>
            <w:r>
              <w:br/>
            </w:r>
            <w:r>
              <w:rPr>
                <w:rFonts w:ascii="Times New Roman"/>
                <w:b w:val="false"/>
                <w:i w:val="false"/>
                <w:color w:val="000000"/>
                <w:sz w:val="20"/>
              </w:rPr>
              <w:t>21 желтоқсандағы № 232 шешіміне</w:t>
            </w:r>
            <w:r>
              <w:br/>
            </w:r>
            <w:r>
              <w:rPr>
                <w:rFonts w:ascii="Times New Roman"/>
                <w:b w:val="false"/>
                <w:i w:val="false"/>
                <w:color w:val="000000"/>
                <w:sz w:val="20"/>
              </w:rPr>
              <w:t>3 - ҚОСЫМША</w:t>
            </w:r>
          </w:p>
        </w:tc>
      </w:tr>
    </w:tbl>
    <w:p>
      <w:pPr>
        <w:spacing w:after="0"/>
        <w:ind w:left="0"/>
        <w:jc w:val="left"/>
      </w:pPr>
      <w:r>
        <w:rPr>
          <w:rFonts w:ascii="Times New Roman"/>
          <w:b/>
          <w:i w:val="false"/>
          <w:color w:val="000000"/>
        </w:rPr>
        <w:t xml:space="preserve"> 2012 жылға арналған облыстық бюджет</w:t>
      </w:r>
    </w:p>
    <w:p>
      <w:pPr>
        <w:spacing w:after="0"/>
        <w:ind w:left="0"/>
        <w:jc w:val="both"/>
      </w:pPr>
      <w:r>
        <w:rPr>
          <w:rFonts w:ascii="Times New Roman"/>
          <w:b w:val="false"/>
          <w:i w:val="false"/>
          <w:color w:val="ff0000"/>
          <w:sz w:val="28"/>
        </w:rPr>
        <w:t xml:space="preserve">
      Ескерту. 3 қосымша жаңа редакцияда - Ақтөбе облыстық мәслихатының 2010.04.09 </w:t>
      </w:r>
      <w:r>
        <w:rPr>
          <w:rFonts w:ascii="Times New Roman"/>
          <w:b w:val="false"/>
          <w:i w:val="false"/>
          <w:color w:val="ff0000"/>
          <w:sz w:val="28"/>
        </w:rPr>
        <w:t>№ 293</w:t>
      </w:r>
      <w:r>
        <w:rPr>
          <w:rFonts w:ascii="Times New Roman"/>
          <w:b w:val="false"/>
          <w:i w:val="false"/>
          <w:color w:val="ff0000"/>
          <w:sz w:val="28"/>
        </w:rPr>
        <w:t xml:space="preserve"> (2010.01.01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54 544 270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26 345 310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8 425 786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8 425 786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7 660 465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7 660 465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10 259 059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10 259 059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75 435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28 123 525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3 470 415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24 653 110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24 653 110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54 775 901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923 223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талондарды беруді ұйымдастыру және біржолға талондарды өткізуден түсетін сомаларды толық жиналуын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меншікті жекешелендіруді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дайындау және облыстық ауқымдағы аумақтық қорғанысы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2 985 842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айықтырғыштардың және медициналық айықтырғыштардың жұмысын ұйымдастыратын полиция бөлімшелерінің жұмысын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уақытша оқшаулау, бейімдеуді және оңалтуды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жануарларын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7 951 438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2 890 831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мемлекеттік облыстық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жеткіншектердің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облыстық бюджеттен аудандардың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11 612 944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және психикалық аурулардан және жүйкесі бұзылуынан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ересек адамдарды емдеу кезінде қанның ұюы факторлармен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 сырқаттарын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4 955 533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амбулаторлық-емханалық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союды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iске қосылатын денсаулық сақтау объектiлерiн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ұйымдарын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892 041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2 926 777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шаруашылықты дамытуға аудандар (облыстық маңызы бар қалалар) бюджеттеріне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w:t>
            </w:r>
            <w:r>
              <w:rPr>
                <w:rFonts w:ascii="Times New Roman"/>
                <w:b/>
                <w:i w:val="false"/>
                <w:color w:val="000000"/>
                <w:sz w:val="20"/>
              </w:rPr>
              <w:t>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2 862 404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мұралардың сақталуын және оған қол жетімді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мұрағат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i w:val="false"/>
                <w:color w:val="000000"/>
                <w:sz w:val="20"/>
              </w:rPr>
              <w:t>-</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кешен</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қойнауын</w:t>
            </w:r>
            <w:r>
              <w:rPr>
                <w:rFonts w:ascii="Times New Roman"/>
                <w:b w:val="false"/>
                <w:i w:val="false"/>
                <w:color w:val="000000"/>
                <w:sz w:val="20"/>
              </w:rPr>
              <w:t xml:space="preserve"> </w:t>
            </w:r>
            <w:r>
              <w:rPr>
                <w:rFonts w:ascii="Times New Roman"/>
                <w:b/>
                <w:i w:val="false"/>
                <w:color w:val="000000"/>
                <w:sz w:val="20"/>
              </w:rPr>
              <w:t>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дамытуға аудандар (облыстық маңызы бар қалалар) бюджеттеріне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w:t>
            </w:r>
            <w:r>
              <w:rPr>
                <w:rFonts w:ascii="Times New Roman"/>
                <w:b/>
                <w:i w:val="false"/>
                <w:color w:val="000000"/>
                <w:sz w:val="20"/>
              </w:rPr>
              <w:t>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4 589 534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ауыл шаруашылығы дақылдарының шығындылығы мен сапасын арттыруды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шаруашылығының объектілерін дамытуға аудандар (облыстық маңызы бар қалалар) бюджеттеріне берілетін нысаналы даму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эпизоотияға қарсы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2 329 821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 аудандар (облыстық маңызы бар қалалар) бюджеттеріне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570 704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стратегиясын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16 630 670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16 630 670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16 630 670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16 612 654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581 928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1 301 559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w:t>
            </w:r>
            <w:r>
              <w:rPr>
                <w:rFonts w:ascii="Times New Roman"/>
                <w:b/>
                <w:i w:val="false"/>
                <w:color w:val="000000"/>
                <w:sz w:val="20"/>
              </w:rPr>
              <w:t>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453 834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453 834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719 631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719 631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w:t>
            </w:r>
            <w:r>
              <w:rPr>
                <w:rFonts w:ascii="Times New Roman"/>
                <w:b/>
                <w:i w:val="false"/>
                <w:color w:val="000000"/>
                <w:sz w:val="20"/>
              </w:rPr>
              <w:t>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-813 559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813 559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1 301 559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1 301 559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2009 жылғы</w:t>
            </w:r>
            <w:r>
              <w:br/>
            </w:r>
            <w:r>
              <w:rPr>
                <w:rFonts w:ascii="Times New Roman"/>
                <w:b w:val="false"/>
                <w:i w:val="false"/>
                <w:color w:val="000000"/>
                <w:sz w:val="20"/>
              </w:rPr>
              <w:t>21 желтоқсандағы № 232 шешіміне</w:t>
            </w:r>
            <w:r>
              <w:br/>
            </w:r>
            <w:r>
              <w:rPr>
                <w:rFonts w:ascii="Times New Roman"/>
                <w:b w:val="false"/>
                <w:i w:val="false"/>
                <w:color w:val="000000"/>
                <w:sz w:val="20"/>
              </w:rPr>
              <w:t>4 - ҚОСЫМША</w:t>
            </w:r>
          </w:p>
        </w:tc>
      </w:tr>
    </w:tbl>
    <w:p>
      <w:pPr>
        <w:spacing w:after="0"/>
        <w:ind w:left="0"/>
        <w:jc w:val="left"/>
      </w:pPr>
      <w:r>
        <w:rPr>
          <w:rFonts w:ascii="Times New Roman"/>
          <w:b/>
          <w:i w:val="false"/>
          <w:color w:val="000000"/>
        </w:rPr>
        <w:t xml:space="preserve"> 2010 жылға арналған облыстық бюджетті атқару процесінде секвестрлеуге жатпайтын облыстық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беру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w:t>
            </w:r>
            <w:r>
              <w:rPr>
                <w:rFonts w:ascii="Times New Roman"/>
                <w:b/>
                <w:i w:val="false"/>
                <w:color w:val="000000"/>
                <w:sz w:val="20"/>
              </w:rPr>
              <w:t>ық</w:t>
            </w:r>
            <w:r>
              <w:rPr>
                <w:rFonts w:ascii="Times New Roman"/>
                <w:b w:val="false"/>
                <w:i w:val="false"/>
                <w:color w:val="000000"/>
                <w:sz w:val="20"/>
              </w:rPr>
              <w:t xml:space="preserve"> </w:t>
            </w:r>
            <w:r>
              <w:rPr>
                <w:rFonts w:ascii="Times New Roman"/>
                <w:b/>
                <w:i w:val="false"/>
                <w:color w:val="000000"/>
                <w:sz w:val="20"/>
              </w:rPr>
              <w:t>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ЖҚТБ індетінің алдын алу және қарсы күрес жөніндегі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және психикалық аурулардан және жүйкесі бұзылуынан зардап шегетін адамдарға медициналық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амбулаторлық-емханалық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халыққа медициналық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 препараттарымен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