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90e2" w14:textId="6409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29 сәуіріндегі № 163 "Азаматтарды 2009 жылдың сәуір-маусым және қазан-желтоқсан айларында мерзімді әскери қызметке шақыру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ауданының әкімдігінің 2009 жылғы 10 қарашадағы N 404 қаулысы. Ақтөбе облысының Алға аудандық Әділет басқармасында 2009 жылдың 08 желтоқсанда N 3-3-95 тіркелді. Күші жойылды - Ақтөбе облысы Алға аудандық әкімиятының 2010 жылғы 6 қаңтардағы N 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Алға аудандық әкімиятының 2010.01.06 N 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«Нормативтiк құқықтық актiлер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Алға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ауданы әкімдігінің 2009 жылғы 29 сәуіріндегі № 163 «Азаматтарды 2009 жылдың сәуір-маусым және қазан-желтоқсан айларында мерзімді әскери қызметке шақыру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- құқықтық кесімдердің мемлекеттік тіркеу тізілімінде 2009 жылдың 18 мамыр № 3-3-78 болып тіркелген, 2009 жылғы 26 мамыр «Жұлдыз-Звезда» газетінде № 23-24 санында жарияланған) төмендегідей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шақыру комиссияның құрамына мыналар өзгерлсін: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Каликова               - Алға аудандық орталық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Нұржамал Татархановна          дәрігер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Бисембаева             - Алға аудандық орталық ауруханасының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Гүльнар Маулимханова           медбикесі,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құрамынан Р. Оразова, Т. Абдрахова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Ағниязовқа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кейін 10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 М. Тағымов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