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1f0f" w14:textId="6d31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22 сәуірдегі № 77 "Әлеуметтік жұмыс орындарын құру және қаржыландыру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2009 жылғы 15 маусымдағы № 114 қаулысы. Ақтөбе облысының Байғанин аудандық әділет басқармасында 2009 жылдың 3 шілдеде N 3-4-79 тіркелді. Күші жойылды - Ақтөбе облысы Байғанин аудандық әкімдігінің 2010 жылғы 30 наурыздағы № 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Ақтөбе облысы Байғанин аудандық әкімдігінің 2010.03.30 № 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«Нормативтiк құқықтық актiлер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22 сәуірдегі № 77 «Әлеуметтiк жұмыс орындарын құру және қаржыландыру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тiркелген нөмiрi 3-4-68, 2009 жылғы 11 маусымда аудандық «Жем-Сағыз» газетінің № 24 санында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2 тармағындағы «Әлеуметтік жұмыс орындарына жіберілген әр тұлғаға» деген сөздерден кейінгі «республикалық» деген сөз «жергілікті»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 Б.Кемешов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