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912c" w14:textId="a0e9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2009 жылғы 30 қаңтардағы N 69 шешімі. Ақтөбе облысының Ырғыз аудандық әділет басқармасында 2009 жылдың 9 ақпанда N 3-5-89 тіркелді. Күші жойылды - Ақтөбе облысы Ырғыз аудандық мәслихатының 2018 жылғы 5 наурыздағы № 133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05.03.2018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атауына өзгеріс енгізілді – Ақтөбе облысы Ырғыз аудандық мәслихатының 20.02.2017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мәтінінде және қосымшасында "ставкаларын", "ставкаларының" сөздері "мөлшерлемелерін", "мөлшерлемелерінің" сөздерімен ауыстырылды – Ақтөбе облысы Ырғыз аудандық мәслихатының 20.02.2017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N 99-IV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148 "Қазақстан Республикасындағы жергілікті мемлекеттік басқару туралы және өзін-өзі басқару"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– Ақтөбе облысы Ырғыз аудандық мәслихатының 20.02.2017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 бойынша тіркелген салықтың мөлшерлемелерінің мөлшері 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(Ырғыз ауданының әділет басқармасында 2008 жыл 20 қарашада N 3-5-81 болып тіркелген, 2008 жылғы 2 желтоқсанда "Ырғыз" газетінің N 50 санында жарияланған) 2008 жылғы 15 қазандағы N 51 "Қызметтің жекелеген түрлеріне арналған жиынтық салық ставкасын белгілеу туралы" шешімінің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Сәрсенбайұлы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Өтемұратов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2009 жылғы 30 қаңтардағы N 69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мөлшерлемелерінің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5863"/>
        <w:gridCol w:w="4174"/>
      </w:tblGrid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мөлшерлемелерінің мөлшері (АЕК)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арналған, ұтыссыз ойын автоматы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