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db481" w14:textId="c1db4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білім беру, әлеуметтік қамтамасыз ету, мәдениет және спорт салаларының мамандарына 2009 жылға көтерме жәрдемақы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Қарғалы аудандық мәслихатының 2009 жылғы 24 сәуірдегі № 129 шешімі. Ақтөбе облысы Қарғалы аудандық Әділет басқармасында 2009 жылғы 13 мамырда № 3-6-82 тіркелді. Күші жойылды - Ақтөбе облысы Қарғалы аудандық мәслихатының 2010 жылғы 23 ақпандағы № 195 шешімімен</w:t>
      </w:r>
    </w:p>
    <w:p>
      <w:pPr>
        <w:spacing w:after="0"/>
        <w:ind w:left="0"/>
        <w:jc w:val="both"/>
      </w:pPr>
      <w:r>
        <w:rPr>
          <w:rFonts w:ascii="Times New Roman"/>
          <w:b w:val="false"/>
          <w:i w:val="false"/>
          <w:color w:val="ff0000"/>
          <w:sz w:val="28"/>
        </w:rPr>
        <w:t>      Ескерту. Күші жойылды - Ақтөбе облысы Қарғалы аудандық мәслихатының 2010.02.23 № 195 шешімімен.</w:t>
      </w:r>
    </w:p>
    <w:bookmarkStart w:name="z1"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xml:space="preserve">
      Қазақстан Республикасының 2001 жылғы 23 қаңтардағы № 148-ІІ «Қазақстан Республикасындағы жергілікті мемлекеттік басқару және өзін 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 66 «Агроөнеркәсіптік кешеннің және селолық аумақтардың дамуын мемлекеттік реттеу туралы» Заңының 7 бабы </w:t>
      </w:r>
      <w:r>
        <w:rPr>
          <w:rFonts w:ascii="Times New Roman"/>
          <w:b w:val="false"/>
          <w:i w:val="false"/>
          <w:color w:val="000000"/>
          <w:sz w:val="28"/>
        </w:rPr>
        <w:t>3 тармағына</w:t>
      </w:r>
      <w:r>
        <w:rPr>
          <w:rFonts w:ascii="Times New Roman"/>
          <w:b w:val="false"/>
          <w:i w:val="false"/>
          <w:color w:val="000000"/>
          <w:sz w:val="28"/>
        </w:rPr>
        <w:t xml:space="preserve">, 2009 жылғы 18 ақпандағы Үкіметтің № 183 «Селолық елді мекендерде тұруға және жұмыс істеуге келген денсаулық сақтау, білім беру, әлеуметтік қамтамасыз ету, мәдениет және спорт салаларының мамандарына әлеуметтік қолдау шараларын көрсету мөлшері мен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w:t>
      </w:r>
      <w:r>
        <w:rPr>
          <w:rFonts w:ascii="Times New Roman"/>
          <w:b/>
          <w:i w:val="false"/>
          <w:color w:val="000000"/>
          <w:sz w:val="28"/>
        </w:rPr>
        <w:t xml:space="preserve"> ШЕШІМ ЕТЕДІ:</w:t>
      </w:r>
      <w:r>
        <w:br/>
      </w:r>
      <w:r>
        <w:rPr>
          <w:rFonts w:ascii="Times New Roman"/>
          <w:b w:val="false"/>
          <w:i w:val="false"/>
          <w:color w:val="000000"/>
          <w:sz w:val="28"/>
        </w:rPr>
        <w:t>
</w:t>
      </w:r>
      <w:r>
        <w:rPr>
          <w:rFonts w:ascii="Times New Roman"/>
          <w:b w:val="false"/>
          <w:i w:val="false"/>
          <w:color w:val="000000"/>
          <w:sz w:val="28"/>
        </w:rPr>
        <w:t>
      1. Қарғалы ауданының селолық елді мекендерінде орналасқан денсаулық сақтау, білім беру, әлеуметтік қамтамасыз ету, мәдениет және спорт салаларының мемлекеттік кәсіпорындарына немесе мемлекеттік мекемелеріне жұмыс істеуге келген, денсаулық сақтау, білім беру, әлеуметтік қамтамасыз ету, мәдениет және спорт салаларының мамандарына жетпіс еселік айлық есептік көрсеткішке тең сомада көтерме жәрдемақы түрінде әлеуметтік қолдау көрсетілсін.</w:t>
      </w:r>
      <w:r>
        <w:br/>
      </w:r>
      <w:r>
        <w:rPr>
          <w:rFonts w:ascii="Times New Roman"/>
          <w:b w:val="false"/>
          <w:i w:val="false"/>
          <w:color w:val="000000"/>
          <w:sz w:val="28"/>
        </w:rPr>
        <w:t>
</w:t>
      </w:r>
      <w:r>
        <w:rPr>
          <w:rFonts w:ascii="Times New Roman"/>
          <w:b w:val="false"/>
          <w:i w:val="false"/>
          <w:color w:val="000000"/>
          <w:sz w:val="28"/>
        </w:rPr>
        <w:t>
      2. Осы шешім Қарғалы ауданының әділет басқармасында мемлекеттік тіркеуден өткен күннен бастап күшіне енеді және алғашқы ресми жарияланған күннен бастап күнтізбелік он күннің ағымында қолданысқа енгізіледі.</w:t>
      </w:r>
    </w:p>
    <w:bookmarkEnd w:id="0"/>
    <w:bookmarkStart w:name="z4" w:id="1"/>
    <w:p>
      <w:pPr>
        <w:spacing w:after="0"/>
        <w:ind w:left="0"/>
        <w:jc w:val="both"/>
      </w:pPr>
      <w:r>
        <w:rPr>
          <w:rFonts w:ascii="Times New Roman"/>
          <w:b w:val="false"/>
          <w:i w:val="false"/>
          <w:color w:val="000000"/>
          <w:sz w:val="28"/>
        </w:rPr>
        <w:t>       
</w:t>
      </w:r>
      <w:r>
        <w:rPr>
          <w:rFonts w:ascii="Times New Roman"/>
          <w:b w:val="false"/>
          <w:i/>
          <w:color w:val="000000"/>
          <w:sz w:val="28"/>
        </w:rPr>
        <w:t xml:space="preserve">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p>
    <w:bookmarkEnd w:id="1"/>
    <w:p>
      <w:pPr>
        <w:spacing w:after="0"/>
        <w:ind w:left="0"/>
        <w:jc w:val="both"/>
      </w:pPr>
      <w:r>
        <w:rPr>
          <w:rFonts w:ascii="Times New Roman"/>
          <w:b w:val="false"/>
          <w:i/>
          <w:color w:val="000000"/>
          <w:sz w:val="28"/>
        </w:rPr>
        <w:t>         Ж.Қалдығұлов              Ж.Құлманов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