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23cf" w14:textId="52d2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Саркөл селолық округінің Қопа елді мекеніне ірі қара мал басы арасынан қарасан ауруының ошағы тіркелуіне байланысты карантин аймағының ветеринарлық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әкімдігінің 2009 жылғы 13 ақпандағы N 23 қаулысы. Ақтөбе облысының Темір аудандық Әділет басқармасында 2009 жылдың 2 наурызда N 3-10-99 тіркелді. Күші жойылды - Ақтөбе облысы Темір аудандық әкімдігінің 2009 жылғы 29 сәуірдегі N 80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Ақтөбе облысы Темір аудандық әкімдігінің 2009 жылғы 29 сәуірдегі N 80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N 148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N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Темір аудандық аумақтық инспекциясының Бас мемлекеттік малдәрігер инспекторының ұсынысы бойынша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Саркөл селолық округінің Қопа елді мекенінде ірі қара мал басы арасынан қарасан ауруының ошағы тіркелуіне байланысты, карантин аймағының ветеринарлық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Саркөл селолық округінің мемлекеттік малдәрігер инспекторы (А.Жалмағамбетов) Қопа елді мекенінде қарасан ауруы тіркелуіне байланысты ауру ошағын жою және аурудың таралуына жол бермеу 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Қарасан ауруы тіркелген ошақтарды зарарсыздандыру жұмыстарын жүргізіп, мал иелерінің қора жайына залалсыздандыру өткелдері (дезбарьер) жасалсын.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Қопа елді мекенінен ірі қара мен қой малының қозғалысына, союға,сатуға, мал айырбастауға, мал араластыруға, көлемді мал азығының сыртқа тасымалына қатаң тиым салынатын болсын.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Аудандық ішкі істер бөліміне(А. Дәулетов)карантин режимібелгіленген елді мекенде малдәрігерлік құжатсыз мал басының кіріп шығу қозғалысына бақылау жасалуын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орындалуына бақылау жасау аудан әкімінің орынбасары Р.Сатанова мен Темір аудандық аумақтық инспекциясының Бас мемлекеттік малдәрігер инспекторы Р.Бектлеуовке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әділет орындарында мемлекеттік тіркелген күннен бастап күшіне енеді және алғашқы ресми жарияланған күннен бастап он күнтізбелік өткеннен кейін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 М.Серікбаев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