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97a2" w14:textId="d1d9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жастар тәжірибесін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әкімдігінің 2009 жылғы 05 мауысымдағы N 215 қаулысы. Ақтөбе облысының Хромтау аудандың әділет басқармасында 2009 жылдың 16 маусымда N 3-12-94 тіркелді. Орындалу мерзімі аяқталуына байланысты күші жойылды - Ақтөбе облысы Хромтау аудандық әкімдігінің 2012 жылғы 16 қазандағы № 1308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Орындалу мерзімі аяқталуына байланысты күші жойылды - Ақтөбе облысы Хромтау аудандық әкімдігінің 2012.10.16 № 1308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мемелекеттік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6-тармақшасына сәйкес, "Мемлекттік басшының 2009 жылғы 6 наурыздағы "Дағдарыстан жаңарту мен дамуға" атты Қазақстан халқына Жолдауын іске асыру жөніндегі шаралар туралы" Қазақстан Республикасы Үкіметінің 2009 жылғы 6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"Мемлекет басшысының 2009 жылғы 6 наурыздағы "Дағдарыстан жаңару мен дамуға" атты Қазақстан халқына Жолдауын іске асыру жөніндегі Қазақстан Республикасы Үкіметінің 2009 жылға арналған іс-қимыл жоспарын (Жол картасы)" іске асыру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"Хромтау аудандық жұмыспен қамту және әлеуметтік бағдарламалар бөлімі" мемлекеттік мекемесі (бұдан әрі - уәкілетті орган) жоғарғы оқу орындарының, колледждер мен кәсіптік лицейлердің түлектері арасынан заңнамада белгіленген тәртіпте уәкілетті органда тіркелген жұмыссыз жастарды жұмысқа орналастыру үшін жастар тәжірибесі ұйымдастырылсын (бұдан әрі - жастар тәжірибесі).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Жастар тәжірибесі кәсіпорындарда, ұйымдар мен мекемелерде уәкілетті органмен шартқа отыру негізінде өткізіледі.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Жастар тәжірибесі алты айға дейінгі мерзімге ұйымдастырылады.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Жұмыс берушінің жастар тәжірибесін өтетін жұмыссыздың еңбекақысын төлеуге шығындары тиісті жергілікті бюджет қаржысынан айына 15 мың теңге көлемінде өтеледі. Жұмыс берушілер қосымша ақыны жеке анықтаулары мүмкін.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С.Елдесовке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(10)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Ж.Оралмағамбетов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