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4d5f" w14:textId="5e14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әкімінің 2008 жылғы 25 желтоқсандағы "1992 жылы туылған азаматтарды 2009 жылы Талдықорған қаласы қорғаныс істері жөніндегі басқармасының шақыру учаскесіне тіркеп жазуды ұйымдастыру және қамтамасыз ету туралы" N 32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әкімінің 2009 жылғы 10 наурыздағы N 6 шешімі. Алматы облысының Әділет департаменті Талдықорған қаласының әділет басқармасында 2009 жылы 16 наурызда N 2-1-94 тіркелді. Күші жойылды - Алматы облысы Талдықорған қаласы әкімінің 2009 жылғы 17 маусымдағы N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Алматы облысы Талдықорған қаласы әкімінің 17.06.2009 N 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қала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Талдықорған қаласы әкімінің 2008 жылғы 25 желтоқсандағы "1992 жылы туылған азаматтарды 2009 жылы Талдықорған қорғаныс істері жөніндегі басқармасының шақыру учаскесіне тіркеп жазуды ұйымдастыру және қамтамасыз ету туралы" </w:t>
      </w:r>
      <w:r>
        <w:rPr>
          <w:rFonts w:ascii="Times New Roman"/>
          <w:b w:val="false"/>
          <w:i w:val="false"/>
          <w:color w:val="000000"/>
          <w:sz w:val="28"/>
        </w:rPr>
        <w:t>N 32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(Талдықорған қаласының әділет басқармасында нормативтік құқықтық кесімдердің мемлекеттік тіркеу тізілімінде 2009 жылғы 13 қаңтардағы тіркелген нөмірі N 2-1-92, "Талдықорған" газетінің 2009 жылғы 16 қаңтардағы 3-нөмірінде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4–тармақтар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шешімнің орындалуына бақылау жасау қала әкімінің бірінші орынбасары Т.Қ.Қайнарбековке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 Жылқайдаров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