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170" w14:textId="131d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"Қарлығаш" ықшам ауданындағы малдардың сарып ауруына шалдығуына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2009 жылғы 2 наурыздағы N 37 қаулысы. Алматы облысының Әділет департаменті Қапшағай қаласының Әділет басқармасында 2009 жылдың 10 сәуірінде N 2-2-79 тіркелді. Күші жойылды - Алматы облысы Қапшағай қаласы әкімдігінің 2014 жылғы 15 сәуірдегі N 256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қаласы әкімдігінің 15.04.2014 N 256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 2002 жылғы 10 шілдедегі № 339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 бабы, 2 тармағының 9 тармақшасына сәйкес, Қапшағай қаласының «Қарлығаш» ықшам ауданы малдарының сарып ауруына шалдығуына байланысты және оның таралуына жол бермеу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Қапшағай қалалық аумақтық инспекциясы бастығының 2009 жылғы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ақпандағы № 1-18-26 ұсынысын қарай келе,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1.Қапшағай қаласы «Қарлығаш» ықшам ауданындағы малдардың сарып ауруына шалдығуына байланысты шектеу қойылсын.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2.Сарып ауруының ошақтарын жою және мал басын сауықтыру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іс-шаралар жоспары қосымшаға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орындалуына бақылау жүргізу қала әкімінің орынбасары Е.И. Есполовқа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Қ</w:t>
      </w:r>
      <w:r>
        <w:rPr>
          <w:rFonts w:ascii="Times New Roman"/>
          <w:b w:val="false"/>
          <w:i/>
          <w:color w:val="000000"/>
          <w:sz w:val="28"/>
        </w:rPr>
        <w:t xml:space="preserve">ала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 Н. 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«Қапшағай қаласының «Қарлығаш»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ықшам ауданындағы малдардың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сарып ауруына шалдығуына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байланысты шектеу қою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Қапшағай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2009 жылғы «02»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№ 37 қаулысына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Сарып ауруының ошақтарын жою және мал</w:t>
      </w:r>
      <w:r>
        <w:br/>
      </w:r>
      <w:r>
        <w:rPr>
          <w:rFonts w:ascii="Times New Roman"/>
          <w:b/>
          <w:i w:val="false"/>
          <w:color w:val="000000"/>
        </w:rPr>
        <w:t>
басын сауықтыру жөніндегі іс-шаралар</w:t>
      </w:r>
      <w:r>
        <w:br/>
      </w:r>
      <w:r>
        <w:rPr>
          <w:rFonts w:ascii="Times New Roman"/>
          <w:b/>
          <w:i w:val="false"/>
          <w:color w:val="000000"/>
        </w:rPr>
        <w:t>
жоспары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5332"/>
        <w:gridCol w:w="3301"/>
        <w:gridCol w:w="3828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Іс-шараларының аталуы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"Қарлығаш" ықшам ауданы малдарының толық есебін жүргізу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қазан айына дейін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қаласының ауылшаруашылығы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малдарды тастайтын шұңқырды осы ықшам ауданда жасау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қаласының ауылшаруашылығы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Сарып ауруымен ауырған малдарды тез арада жалпы табыннан аластау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дәрігері, мал иелері (келісім бойынша)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малдарды мал иелерінен алып өртеу және жойылуын қамтамасыз ету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мерзімде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 (келісім бойынша)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 аулаларды қидан тазарту және арнайы дәрілермен залалсыздандырудан өткізу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арада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дәрігері, мал иелері (келісім бойынша)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қалған малдардан 20-25 күн сайын қан алынып, екі қайтара таза шыққанша сарып ауруына тексерілуін қамтамасыз ету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 (келісім бойынша)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ауруы шыққан ауладағы адамдардың сарып ауруына тексерілуін жүргізу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мемлекеттік санитарлы эпидемиологиялық қадағалау басқармасының мамандары және мал дәрігерлік инспекторы, мал дәрігерлік мамандар (келісім бойынша)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арасында сарып ауруына қарсы шаралар жөніндегі насихат жұмысын жүргізу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мемлекеттік санитарлы эпидемиологиялық қадағалау басқармасының мамандары және мал дәрігерлік инспекторы, мал дәрігерлік мамандар (келісім бойынша)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