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1334" w14:textId="d0d1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әкімінің 2008 жылғы 24 желтоқсандағы "1992 жылы туылған азаматтарды әскерге шақыру учаскесінде тіркеуге алу туралы" N 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әкімінің 2009 жылғы 2 наурыздағы N 1 шешімі. Алматы облысының Әділет департаменті Ақсу ауданының әділет басқармасында 2009 жылы 18 наурызда N 2-4-85 тіркелді. Күші жойылды - Алматы облысы Ақсу ауданы әкімінің 2009 жылғы 06 сәуірдегі N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ауданы әкімінің 2009.04.06 N 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Аудандық әділет басқармасында 2009 жылғы 26 қаңтарда 2-4-83 нөмірімен мемлекеттік тіркеуден өткен, аудандық "Ақсу өңірі" газетінің 2009 жылғы 31 қаңтардағы N 5 (9440) санында жарияланған, аудан әкімінің 2008 жылғы 24 желтоқсандағы "1992 жылы туылған азаматтарды әскерге шақыру учаскесінде тіркеуге алу туралы" </w:t>
      </w:r>
      <w:r>
        <w:rPr>
          <w:rFonts w:ascii="Times New Roman"/>
          <w:b w:val="false"/>
          <w:i w:val="false"/>
          <w:color w:val="000000"/>
          <w:sz w:val="28"/>
        </w:rPr>
        <w:t>N 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ресми түрде жарияланғаннан кейін он күнтізбелік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Дүйсембаев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