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4d2f" w14:textId="30c4d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Қорам селолық округі Қорам ауылының ұсақ малдарына жануарлар мен адамға ортақ жұқпалы  аурулардың (бруцеллез) профилактикасы және олармен күресу бойынша шектеу іс-шараларын енгізе отырып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ауданы әкімдігінің 2009 жылғы 22 маусымдағы N 510 қаулысы. Алматы облысы Әділет департаменті Еңбекшіқазақ ауданының әділет басқармасында 2009 жылы 21 шілдеде N 2-8-120 тіркелді. Күші жойылды - Алматы облысы Еңбекшіқазақ ауданы әкімдігінің 2009 жылғы 24 қыркүйектегі N 925 қаулысымен</w:t>
      </w:r>
    </w:p>
    <w:p>
      <w:pPr>
        <w:spacing w:after="0"/>
        <w:ind w:left="0"/>
        <w:jc w:val="both"/>
      </w:pPr>
      <w:r>
        <w:rPr>
          <w:rFonts w:ascii="Times New Roman"/>
          <w:b w:val="false"/>
          <w:i w:val="false"/>
          <w:color w:val="ff0000"/>
          <w:sz w:val="28"/>
        </w:rPr>
        <w:t>      Ескерту. Күші жойылды - Алматы облысы Еңбекшіқазақ ауданы әкімдігінің 2009.09.24 N 925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18-тармағын</w:t>
      </w:r>
      <w:r>
        <w:rPr>
          <w:rFonts w:ascii="Times New Roman"/>
          <w:b w:val="false"/>
          <w:i w:val="false"/>
          <w:color w:val="000000"/>
          <w:sz w:val="28"/>
        </w:rPr>
        <w:t xml:space="preserve">, Қазақстан Республикасы "Ветеринария туралы" Заңының </w:t>
      </w:r>
      <w:r>
        <w:rPr>
          <w:rFonts w:ascii="Times New Roman"/>
          <w:b w:val="false"/>
          <w:i w:val="false"/>
          <w:color w:val="000000"/>
          <w:sz w:val="28"/>
        </w:rPr>
        <w:t>10-бабының</w:t>
      </w:r>
      <w:r>
        <w:rPr>
          <w:rFonts w:ascii="Times New Roman"/>
          <w:b w:val="false"/>
          <w:i w:val="false"/>
          <w:color w:val="000000"/>
          <w:sz w:val="28"/>
        </w:rPr>
        <w:t xml:space="preserve"> 2-тармағы 9-тармақшасы және Қазақстан Республикасының Ауыл шаруашылық Министрінің 2004 жылғы 5 қарашадағы N 632 "Жануарлар және адамға ортақ жұқпалы аурулардың (бруцеллез) профилактикасы және олармен күресу бойынша ветеринариялық - санитариялық және санитариялық - эпидемиологиялық ережелерін бекіту туралы" </w:t>
      </w:r>
      <w:r>
        <w:rPr>
          <w:rFonts w:ascii="Times New Roman"/>
          <w:b w:val="false"/>
          <w:i w:val="false"/>
          <w:color w:val="000000"/>
          <w:sz w:val="28"/>
        </w:rPr>
        <w:t>бұйрығын</w:t>
      </w:r>
      <w:r>
        <w:rPr>
          <w:rFonts w:ascii="Times New Roman"/>
          <w:b w:val="false"/>
          <w:i w:val="false"/>
          <w:color w:val="000000"/>
          <w:sz w:val="28"/>
        </w:rPr>
        <w:t xml:space="preserve"> басшылыққа ала отырып және Еңбекшіқазақ аудандық аумақтық инспекциясының мемлекеттік бас ветеринариялық инспекторының 2009 жылғы 29 мамыр айындағы N 12 ұсынысына сәйкес адамдарды (бруцеллез) ауруынан қорғау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Қорам селолық округі Қорам ауылының ұсақ малдарына жануарлар мен адамға ортақ жұқпалы аурулардың (бруцеллез) профилактикасы және олармен күресу бойынша шектеу іс-шараларын енгізе отырып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xml:space="preserve">
2. Жануарлар мен адамға ортақ жұқпалы аурулардың (бруцеллез) профилактикасы және олармен күресу мақсатында шектеу іс-шаралар жоспары </w:t>
      </w:r>
      <w:r>
        <w:rPr>
          <w:rFonts w:ascii="Times New Roman"/>
          <w:b w:val="false"/>
          <w:i w:val="false"/>
          <w:color w:val="000000"/>
          <w:sz w:val="28"/>
        </w:rPr>
        <w:t>қосымшаға</w:t>
      </w:r>
      <w:r>
        <w:rPr>
          <w:rFonts w:ascii="Times New Roman"/>
          <w:b w:val="false"/>
          <w:i w:val="false"/>
          <w:color w:val="000000"/>
          <w:sz w:val="28"/>
        </w:rPr>
        <w:t xml:space="preserve"> сәйкес жүргізілсін.</w:t>
      </w:r>
      <w:r>
        <w:br/>
      </w:r>
      <w:r>
        <w:rPr>
          <w:rFonts w:ascii="Times New Roman"/>
          <w:b w:val="false"/>
          <w:i w:val="false"/>
          <w:color w:val="000000"/>
          <w:sz w:val="28"/>
        </w:rPr>
        <w:t>
</w:t>
      </w:r>
      <w:r>
        <w:rPr>
          <w:rFonts w:ascii="Times New Roman"/>
          <w:b w:val="false"/>
          <w:i w:val="false"/>
          <w:color w:val="000000"/>
          <w:sz w:val="28"/>
        </w:rPr>
        <w:t>
3. Еңбекшіқазақ ауданы аумақтық инспекция бастығы Сайлау Қабылбекұлы Темешов /келісім бойынша/ пен Еңбекшіқазақ аудандық мемлекеттік санитарлық - эпидемиологиялық қадағалау басқармасы бастығы Мұхаметжан Нұрхамитұлы Хасенов /келісім бойынша/ бірлесіп, бруцеллез ауруына оң нәтиже берген ошақтарда бруцеллезге қарсы қолданылатын режимнің сақталуын жоспарлы түрде тексеруді, осы нысандарға бекітілген санитарлық дәрігермен бірлесе отырып эпидемиологиялық, сондай-ақ ветеринарлық - санитарлық, ағартушылық жұмыстарын жүргізсін және де шаралардың орындалуына бақылауды аудандық аумақтық инспекциясы мен аудандық санитарлық - эпидемиологиялық қадағалау басқармасы жүзеге асырсын.</w:t>
      </w:r>
      <w:r>
        <w:br/>
      </w:r>
      <w:r>
        <w:rPr>
          <w:rFonts w:ascii="Times New Roman"/>
          <w:b w:val="false"/>
          <w:i w:val="false"/>
          <w:color w:val="000000"/>
          <w:sz w:val="28"/>
        </w:rPr>
        <w:t>
      Аумақтық мемлекеттік инспекциясы аурудан таза емес пункттерде ұсталатын барлық ауруға бейім мал басы бойынша зерттеу барысында қатарынан екі рет теріс нәтиже алынса және барлық санитариялық шаралар орындалса шектеуді алу туралы ұсыныс енгізсін.</w:t>
      </w:r>
      <w:r>
        <w:br/>
      </w:r>
      <w:r>
        <w:rPr>
          <w:rFonts w:ascii="Times New Roman"/>
          <w:b w:val="false"/>
          <w:i w:val="false"/>
          <w:color w:val="000000"/>
          <w:sz w:val="28"/>
        </w:rPr>
        <w:t>
</w:t>
      </w:r>
      <w:r>
        <w:rPr>
          <w:rFonts w:ascii="Times New Roman"/>
          <w:b w:val="false"/>
          <w:i w:val="false"/>
          <w:color w:val="000000"/>
          <w:sz w:val="28"/>
        </w:rPr>
        <w:t>
4.Осы қаулының орындалуын бақылау аудан әкімінің орынбасары Бөлтірік Аусадықұлы Жақыповқа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Аудан әкімі                                Ә. Тойбаев</w:t>
      </w:r>
    </w:p>
    <w:bookmarkStart w:name="z7" w:id="1"/>
    <w:p>
      <w:pPr>
        <w:spacing w:after="0"/>
        <w:ind w:left="0"/>
        <w:jc w:val="both"/>
      </w:pPr>
      <w:r>
        <w:rPr>
          <w:rFonts w:ascii="Times New Roman"/>
          <w:b w:val="false"/>
          <w:i w:val="false"/>
          <w:color w:val="000000"/>
          <w:sz w:val="28"/>
        </w:rPr>
        <w:t>
Еңбекшіқазақ ауданы әкімдігінің</w:t>
      </w:r>
      <w:r>
        <w:br/>
      </w:r>
      <w:r>
        <w:rPr>
          <w:rFonts w:ascii="Times New Roman"/>
          <w:b w:val="false"/>
          <w:i w:val="false"/>
          <w:color w:val="000000"/>
          <w:sz w:val="28"/>
        </w:rPr>
        <w:t>
2009 жылғы 22 маусымдағы N 510</w:t>
      </w:r>
      <w:r>
        <w:br/>
      </w:r>
      <w:r>
        <w:rPr>
          <w:rFonts w:ascii="Times New Roman"/>
          <w:b w:val="false"/>
          <w:i w:val="false"/>
          <w:color w:val="000000"/>
          <w:sz w:val="28"/>
        </w:rPr>
        <w:t>
"Қорам селолық округі, Қорам</w:t>
      </w:r>
      <w:r>
        <w:br/>
      </w:r>
      <w:r>
        <w:rPr>
          <w:rFonts w:ascii="Times New Roman"/>
          <w:b w:val="false"/>
          <w:i w:val="false"/>
          <w:color w:val="000000"/>
          <w:sz w:val="28"/>
        </w:rPr>
        <w:t>
ауылының ұсақ малдарына жануарлар</w:t>
      </w:r>
      <w:r>
        <w:br/>
      </w:r>
      <w:r>
        <w:rPr>
          <w:rFonts w:ascii="Times New Roman"/>
          <w:b w:val="false"/>
          <w:i w:val="false"/>
          <w:color w:val="000000"/>
          <w:sz w:val="28"/>
        </w:rPr>
        <w:t>
мен адамға ортақ жұқпалы</w:t>
      </w:r>
      <w:r>
        <w:br/>
      </w:r>
      <w:r>
        <w:rPr>
          <w:rFonts w:ascii="Times New Roman"/>
          <w:b w:val="false"/>
          <w:i w:val="false"/>
          <w:color w:val="000000"/>
          <w:sz w:val="28"/>
        </w:rPr>
        <w:t>
аурулардың (бруцеллез)</w:t>
      </w:r>
      <w:r>
        <w:br/>
      </w:r>
      <w:r>
        <w:rPr>
          <w:rFonts w:ascii="Times New Roman"/>
          <w:b w:val="false"/>
          <w:i w:val="false"/>
          <w:color w:val="000000"/>
          <w:sz w:val="28"/>
        </w:rPr>
        <w:t>
профилактикасы және олармен</w:t>
      </w:r>
      <w:r>
        <w:br/>
      </w:r>
      <w:r>
        <w:rPr>
          <w:rFonts w:ascii="Times New Roman"/>
          <w:b w:val="false"/>
          <w:i w:val="false"/>
          <w:color w:val="000000"/>
          <w:sz w:val="28"/>
        </w:rPr>
        <w:t>
күресу бойынша шектеу</w:t>
      </w:r>
      <w:r>
        <w:br/>
      </w:r>
      <w:r>
        <w:rPr>
          <w:rFonts w:ascii="Times New Roman"/>
          <w:b w:val="false"/>
          <w:i w:val="false"/>
          <w:color w:val="000000"/>
          <w:sz w:val="28"/>
        </w:rPr>
        <w:t>
іс-шараларын енгізе отырып</w:t>
      </w:r>
      <w:r>
        <w:br/>
      </w:r>
      <w:r>
        <w:rPr>
          <w:rFonts w:ascii="Times New Roman"/>
          <w:b w:val="false"/>
          <w:i w:val="false"/>
          <w:color w:val="000000"/>
          <w:sz w:val="28"/>
        </w:rPr>
        <w:t>
ветеринариялық режимін</w:t>
      </w:r>
      <w:r>
        <w:br/>
      </w:r>
      <w:r>
        <w:rPr>
          <w:rFonts w:ascii="Times New Roman"/>
          <w:b w:val="false"/>
          <w:i w:val="false"/>
          <w:color w:val="000000"/>
          <w:sz w:val="28"/>
        </w:rPr>
        <w:t>
белгілеу туралы"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Жануарлар мен адамға ортақ жұқпалы аурулардың (бруцеллез) профилактикасы және олармен күресу бойынша шектеу іс-шараларының</w:t>
      </w:r>
      <w:r>
        <w:br/>
      </w:r>
      <w:r>
        <w:rPr>
          <w:rFonts w:ascii="Times New Roman"/>
          <w:b/>
          <w:i w:val="false"/>
          <w:color w:val="000000"/>
        </w:rPr>
        <w:t>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473"/>
        <w:gridCol w:w="2453"/>
        <w:gridCol w:w="3173"/>
        <w:gridCol w:w="3353"/>
      </w:tblGrid>
      <w:tr>
        <w:trPr>
          <w:trHeight w:val="30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Ветеринарлық-санитарлық шаралар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бақылауында</w:t>
            </w:r>
          </w:p>
        </w:tc>
      </w:tr>
      <w:tr>
        <w:trPr>
          <w:trHeight w:val="19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ошаққа және де бірге бағылатын малдар табынына, отарына аудандық әкімдігі тарапынан шектеу қою</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ауылшаруашылық бөлімі бастығының орынбасары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ауылшаруашылығы бөлімінің бастығы</w:t>
            </w:r>
          </w:p>
        </w:tc>
      </w:tr>
      <w:tr>
        <w:trPr>
          <w:trHeight w:val="366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Індет ошағы анықталған жағдайда Еңбекшіқазақ аудандық мемлекеттік санитарлық эпидемиологиялық қадағалау басқармасына бір тәулік ішінде хабарлама берілсін.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ауылшаруашылық бөлімі</w:t>
            </w:r>
          </w:p>
        </w:tc>
      </w:tr>
      <w:tr>
        <w:trPr>
          <w:trHeight w:val="162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қораны эпизоотиялық эпидемиологиялық тексеру актісін шығару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құрамы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инспекциясының бас мемлекеттік ветеринарлық инспекторы</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ауру малды тез арада оқшаулап және оларды айқындалған уақыттан бастап 5 күн ішінде жою</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Лицензиялық мал дәрігері Республикалық мемлекеттік қазыналық кәсіпорын "Республикалық эпизоотиялық отряд"</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7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ауру малға таңба қойылсын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11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тұрған қораны тазалап, көң мен қиды далаға үйіп шығарылуы тиіс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тұрған қораға және сойылған жерге дезинфекционная установка Комарова автокөлігімен залалсыздандыру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Лицезиялы мал дәрігері Республикалық мемлекеттік қазыналық кәсіпорын "Республикалық эпизоотиялық отряд"</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ошақта қорытынды залалсыздандыру жұмыстарын жүргізу, басқа мал ауырмасы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алынғаннан кейін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Лицезиялы мал дәрігері Республикалық мемлекеттік қазыналық кәсіпорын "Республикалық эпизоотиялық отряд"</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1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малдан екі рет қатарынан теріс нәтиже бергенше 15 -30 күнде қан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уақытта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Лицезиялы мал дәрігері Республикалық мемлекеттік қазыналық кәсіпорын, "Республикалық эпизоотиялық отряд"</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16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рет таза шыққан сау малды 3 айлық тәртіппен бақылауға алу немесе әр 45 күнде 2 рет қан алу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уақытта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 мал иесі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99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іш тастау жағдайы байқалғанда түсік тексеріледі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тастау жағдай байқалғанда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 мал иесі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207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Аурудан таза емес пункте ет сүт өнімдерінің сатылуы, сыртқа шығарылуы, малдардың әкелінуіне шығарылуына тыйым салынсын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алынғанша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 және ішкі істер бөлімінің учаскелік полиция инспекторы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аймақтық инспекциясының бақылауында</w:t>
            </w:r>
          </w:p>
        </w:tc>
      </w:tr>
      <w:tr>
        <w:trPr>
          <w:trHeight w:val="26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адамға ортақ жұқпалы ауруларынан (бруцеллез) таза емес ошақтардың тұрғындарымен аурудың алдын алу барысында жиналыс өткізілсін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тіркелген жағдайда</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әкімшілігі, мал дәрігерлік инспекторы Ауылдық емханасы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шаруашылық бөлімі</w:t>
            </w:r>
          </w:p>
        </w:tc>
      </w:tr>
      <w:tr>
        <w:trPr>
          <w:trHeight w:val="205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мал базарларына мал дәрігерлік зертханалық анықтамасы болмаса малдар кіргізілмесін және сатылмасын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базарының басшысы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 және ішкі істер бөлімінің учаскелік полиция инспекторы</w:t>
            </w:r>
          </w:p>
        </w:tc>
      </w:tr>
      <w:tr>
        <w:trPr>
          <w:trHeight w:val="171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күтіміне қатысты барлық малшылардың бруцеллезге тексерілуі қадағалансын</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екі рет</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дәрігерлері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санитарлық эпидемиологиялық қадағалау басқармасы</w:t>
            </w:r>
          </w:p>
        </w:tc>
      </w:tr>
    </w:tbl>
    <w:p>
      <w:pPr>
        <w:spacing w:after="0"/>
        <w:ind w:left="0"/>
        <w:jc w:val="both"/>
      </w:pPr>
      <w:r>
        <w:rPr>
          <w:rFonts w:ascii="Times New Roman"/>
          <w:b w:val="false"/>
          <w:i/>
          <w:color w:val="000000"/>
          <w:sz w:val="28"/>
        </w:rPr>
        <w:t>      Аудандық аумақтық инспекциясының</w:t>
      </w:r>
      <w:r>
        <w:br/>
      </w:r>
      <w:r>
        <w:rPr>
          <w:rFonts w:ascii="Times New Roman"/>
          <w:b w:val="false"/>
          <w:i w:val="false"/>
          <w:color w:val="000000"/>
          <w:sz w:val="28"/>
        </w:rPr>
        <w:t>
</w:t>
      </w:r>
      <w:r>
        <w:rPr>
          <w:rFonts w:ascii="Times New Roman"/>
          <w:b w:val="false"/>
          <w:i/>
          <w:color w:val="000000"/>
          <w:sz w:val="28"/>
        </w:rPr>
        <w:t>      бас мемлекеттік бас ветеринарлық</w:t>
      </w:r>
      <w:r>
        <w:br/>
      </w:r>
      <w:r>
        <w:rPr>
          <w:rFonts w:ascii="Times New Roman"/>
          <w:b w:val="false"/>
          <w:i w:val="false"/>
          <w:color w:val="000000"/>
          <w:sz w:val="28"/>
        </w:rPr>
        <w:t>
</w:t>
      </w:r>
      <w:r>
        <w:rPr>
          <w:rFonts w:ascii="Times New Roman"/>
          <w:b w:val="false"/>
          <w:i/>
          <w:color w:val="000000"/>
          <w:sz w:val="28"/>
        </w:rPr>
        <w:t>      инспекторы                                 М.Т. Мұстафаев</w:t>
      </w:r>
    </w:p>
    <w:p>
      <w:pPr>
        <w:spacing w:after="0"/>
        <w:ind w:left="0"/>
        <w:jc w:val="both"/>
      </w:pPr>
      <w:r>
        <w:rPr>
          <w:rFonts w:ascii="Times New Roman"/>
          <w:b w:val="false"/>
          <w:i/>
          <w:color w:val="000000"/>
          <w:sz w:val="28"/>
        </w:rPr>
        <w:t>      Аудандық ауыл шаруашылық</w:t>
      </w:r>
      <w:r>
        <w:br/>
      </w:r>
      <w:r>
        <w:rPr>
          <w:rFonts w:ascii="Times New Roman"/>
          <w:b w:val="false"/>
          <w:i w:val="false"/>
          <w:color w:val="000000"/>
          <w:sz w:val="28"/>
        </w:rPr>
        <w:t>
</w:t>
      </w:r>
      <w:r>
        <w:rPr>
          <w:rFonts w:ascii="Times New Roman"/>
          <w:b w:val="false"/>
          <w:i/>
          <w:color w:val="000000"/>
          <w:sz w:val="28"/>
        </w:rPr>
        <w:t>      бөлімінің бастығы                          А.Қ.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