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ae30" w14:textId="b13a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селолық округі Қазақстан және Ашыбұлақ ауылдарының мүйізді ірі қара малдардың листериоз ауруының алдын алу және жою бойынша шектеу іс-шараларын енгізе отырып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2009 жылғы 12 қазандағы N 1022 қаулысы. Алматы облысының әділет департаменті Еңбекшіқазақ ауданының әділет басқармасында 2009 жылы 3 қарашада N 2-8-127 тіркелді. Күші жойылды - Алматы облысы Еңбекшіқазақ ауданы әкімдігінің 2010 жылғы 04 қазандағы N 938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әкімдігінің 2010.10.04 N 938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Қазақстан Республикасындағы "Жергілікті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18-тармағын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9-тармақшасы және Қазақстан Республикасының Ауыл шаруашылық Министрінің 2007 жылғы 16 тамыздағы N 507 "Қазақстан Республикасында листериоз бойынша эпидемиологиялық - эпизоотиялық қадағалауды ұйымдастыру және санитарлық індетке қарсы (алдын-алу) санитарлық-эпидемиологиялық және ветеринарлық-санитарлық ережесі мен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Еңбекшіқазақ аудандық аумақтық инспекциясының мемлекеттік бас ветеринариялық инспекторының 2009 жылғы 07 қыркүйек 2009 жылғы N 24 ұсынысына сәйкес ауру ошағында адамдар мен ауыл шаруашылық жануарларды аурудан қорғау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Қазақстан селолық округі Қазақстан және Ашыбұлақ ауылындағы мүйізді ірі қара малдарына листериоз ауруына шектеу іс-шараларын енгізе отырып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2. Ауыл шаруашылық жануарларының листериоз ауруының алдын алу және жою мақсатында шектеу іс-шаралар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3. Қазақстан Республикасы Ауыл шаруашылығы Министрлігі Агроөнеркәсіп кешеніндегі мемлекеттік инспекция комитетінің Еңбекшіқазақ ауданы аумақтық инспекция мемлекеттік мекемесінің" бастығы Сайлаубек Қабылбекұлы Темешов /келісім бойынша/ пен Еңбекшіқазақ аудандық мемлекеттік санитарлық - эпидемиологиялық қадағалау басқармасының бастығы Мұхаметжан Нұрхамитұлы Хасенов /келісім бойынша/ бірлесіп, листериоз ауруына оң нәтиже берген ошақтарда ауруға қарсы қолданылатын режимнің сақталуын жоспарлы түрде тексеруді, осы нысандарға бекітілген санитарлық дәрігермен бірлесе отырып эпидемиологиялық, сондай-ақ ветеринариялық - санитарлық, ағартушылық жұмыстары жүргізілсін және де шаралардың орындалуына бақылауды аудандық аумақтық инспекциясы мен аудандық санитарлық - эпидемиологиялық қадағалау басқармасы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инспекциясы клиникалық ауруы мал шығуының соңғы жағдайынан екі айдан соң, серологиялық тексерістің теріс қорытындысын алғаннан және дезинфекция шаралары жүргізілгеннен кейін шектеуді алу туралы ұсыныс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4. Осы қаулының орындалуын бақылау аудан әкімінің орынбасарыБөлтірік Аусадықұлы Жақыповқа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5. Осы қаулы алғашқы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>Еңбекшіқазақ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>2009 жылдың 12 қазандағы N 1022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>"Қазақстан селолық округі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>және Ашыбұлақ ауылының мүйізді 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>қара малдардың листериоз ауруының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>алдын алу және жою бойынша шектеу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>іс-шараларын енгізе отырып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>ветеринариялық режимін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>туралы"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23232"/>
          <w:sz w:val="28"/>
        </w:rPr>
        <w:t>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Мүйізді ірі қара малдардың листериоз ауруының алдын алу және</w:t>
      </w:r>
      <w:r>
        <w:br/>
      </w:r>
      <w:r>
        <w:rPr>
          <w:rFonts w:ascii="Times New Roman"/>
          <w:b/>
          <w:i w:val="false"/>
          <w:color w:val="000000"/>
        </w:rPr>
        <w:t>
жою бойынша шектеу іс-шараларының</w:t>
      </w:r>
      <w:r>
        <w:br/>
      </w:r>
      <w:r>
        <w:rPr>
          <w:rFonts w:ascii="Times New Roman"/>
          <w:b/>
          <w:i w:val="false"/>
          <w:color w:val="000000"/>
        </w:rPr>
        <w:t>
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253"/>
        <w:gridCol w:w="2413"/>
        <w:gridCol w:w="3053"/>
        <w:gridCol w:w="24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23232"/>
                <w:sz w:val="20"/>
              </w:rPr>
              <w:t>Ветеринарлық-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23232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23232"/>
                <w:sz w:val="20"/>
              </w:rPr>
              <w:t>Орындаушы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23232"/>
                <w:sz w:val="20"/>
              </w:rPr>
              <w:t>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бақылауында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Қолайсыз ошаққа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бірге бағылатын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 табынына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тарапынан шектеу қою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малды тез арада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оқшаулап, </w:t>
            </w:r>
            <w:r>
              <w:rPr>
                <w:rFonts w:ascii="Times New Roman"/>
                <w:b w:val="false"/>
                <w:i w:val="false"/>
                <w:color w:val="323232"/>
                <w:sz w:val="20"/>
              </w:rPr>
              <w:t>қолайсыз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ошақтағы 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малдарға,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ит, мысық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жүргізіп, листерия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тасымалдағыш малдар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белгілері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серологиялық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қораға,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эпизотиялық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актісін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нәтиже беріп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оқшауланған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малдарды белгілеп,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аурудан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малдардан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кезіндегі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талаптардың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көңмен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қиды далаға үйіп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шығарылуы мен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өңдеуден өткізу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шарасын 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талапқа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ошақтарға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ошағына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әкелінген малдарға,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ауру ошағына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малдарға листериозге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егу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күтіміне қатысты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малшылардың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қадағалансын.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диспансерлеу 1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бойына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тоқсан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мемлекеттік бас ветеринарлық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Б. М. Бименов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ауыл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 Қ.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