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ddc1" w14:textId="6b0d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2008 жылғы 22 желтоқсандағы N 12-29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әкімінің 2009 жылғы 4 наурыздағы N 3-5 шешімі. Алматы облысының Әділет департаменті Қарасай ауданының Әділет басқармасында 2009 жылы 12 наурызда N 2-11-66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"Нормативтік-құқықтық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Қарасай ауданы әкімінің 2008 жылғы 22 желтоқсандағы "1992 жылы туылған азаматтарды әскери шақыру учаскесіне тіркеуге алу және жастарды әскери қызметке шақыруға дайындау туралы" </w:t>
      </w:r>
      <w:r>
        <w:rPr>
          <w:rFonts w:ascii="Times New Roman"/>
          <w:b w:val="false"/>
          <w:i w:val="false"/>
          <w:color w:val="000000"/>
          <w:sz w:val="28"/>
        </w:rPr>
        <w:t>N 12-29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төмендегідей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6-тармақтың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6-тармақтың </w:t>
      </w:r>
      <w:r>
        <w:rPr>
          <w:rFonts w:ascii="Times New Roman"/>
          <w:b w:val="false"/>
          <w:i w:val="false"/>
          <w:color w:val="000000"/>
          <w:sz w:val="28"/>
        </w:rPr>
        <w:t>10-тармақшасы</w:t>
      </w:r>
      <w:r>
        <w:rPr>
          <w:rFonts w:ascii="Times New Roman"/>
          <w:b w:val="false"/>
          <w:i w:val="false"/>
          <w:color w:val="000000"/>
          <w:sz w:val="28"/>
        </w:rPr>
        <w:t>, 10-тармақтың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11-тармақтың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жылдың 1 желтоқсанына"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"жеткізіліп оларға шұғыл жаза қолдансын" деген сөздер "жеткізу жүктелсін"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13-тармағындағы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"қаулысының" деген сөз "шешімді"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Мұсаханов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