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210e" w14:textId="7942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Қаңбақты ауылдық округінің "Дөңши" ауылына жеке аулаларында қой, ешкі малдарының ішінен бруцеллез ауруының шығуына байланысты шектеу енгізілуі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2009 жылғы 29 шілдедегі N 179 қаулысы. Алматы облысының Әділет департаменті Қаратал ауданының Әділет басқармасында 2009 жылы 21 тамызда N 2-12-115 тіркелді. Күші жойылды - Алматы облысы Қаратал ауданы әкімдігінің 2009 жылғы 09 қарашадағы N 348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ауданы әкімдігінің 2009.11.09 N 348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"Қазақстан Республикасындағы жергілікті мемлекеттік және өзін 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18-тармақшасына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9-тармақшасына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мал дәрігерлік зертхананың 2009 жылдың 13 шілдесіндегі N 464 сараптамасы, Қаратал ауданының бас мемлекеттік мал дәрігерлік инспекторының 2009 жылдың 28 шілдесіндегі N 415 хабарламалары және төтенше жағдай жөніндегі аудандық комиссияның 2009 жылдың 28 шілдесіндегі хаттамасы негіздерінде, Қаратал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Қаңбақты ауылдық округінің "Дөңши" ауылына жеке аулаларында қой, ешкі малдары ішінен бруцеллез ауруының шағыуына байланысты,оны ары қарай таратпай жою мақсатында, шектеу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қаулының орындалуын бақылау аудан әкімі орынбасарының міндетін атқарушы А. Қонақбаевқа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Әкім:                                      Қ. Медеуов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