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a86f" w14:textId="a93a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2008 жылдың 29 желтоқсанындағы "Әкімшілік-аумақтық бірліктің аумағында жүзеге асыратын барлық салық төлеушілер үшін бекітілген базалық ставкалар шегінде бірыңғай тіркелген салық ставкалары туралы" N 15-117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2009 жылғы 2 наурыздағы N 19-128 шешімі. Алматы облысының Әділет департаменті Кербұлақ ауданының Әділет басқармасында 2009 жылы 20 наурызда N 2-13-92 тіркелді. Күші жойылды - Алматы облысы Кербұлақ аудандық мәслихатының 2014 жылғы 24 қарашадағы № 38-222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Кербұлақ аудандық  мәслихатының 24.11.2014 № 38-222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 2008 жылдың 29 желтоқсанындағы "Әкімшілік – аумақтық бірліктің аумағында жүзеге асыратын барлық салық төлеушілер үшін бекітілген базалық ставкалар шегінде бірыңғай тіркелген салық ставкалары туралы" </w:t>
      </w:r>
      <w:r>
        <w:rPr>
          <w:rFonts w:ascii="Times New Roman"/>
          <w:b w:val="false"/>
          <w:i w:val="false"/>
          <w:color w:val="000000"/>
          <w:sz w:val="28"/>
        </w:rPr>
        <w:t>N 15-117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2009 жылдың 19 қаңтарында N 2-13-85 болып тіркелген, аудандық "Кербұлақ жұлдызы" газетінің 2009 жылдың 23 қаңтарының N 4 (3441) санында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"Осы шешім 2009 жылдың 1 қаңтарынан қолданысқа енгізіледі" деген жолдар "Осы шешім алғаш ресми жарияланғаннан кейін күнтізбелік он күн өткен соң қолданысқа енгізіледі" деген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Дәулет Мұратбекұлы Нүспеков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Есенбай Әбдірахманұлы Сұраншынов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