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9203" w14:textId="3a29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2009 жылға арналған ақылы қоғамдық жұмыстар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2009 жылғы 23 сәуірдегі N 220 қаулысы. Алматы облысы Әділет департаменті Панфилов ауданының әділет басқармасында 2009 жылы 25 мамырда N 2-16-85 тіркелді. Күші жойылды - Алматы облысы Панфилов ауданы әкімдігінің 2010 жылғы 29 қаңтардағы N 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Панфилов ауданы әкімдігінің 2010.01.29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ауданы бойынша 2009 жылға арналған ақылы қоғамдық жұмыстардың түрлері, ұйымдардың тізбелері, көлемі мен нақты жағдайлары, қатысушылардың еңбегіне төленетін ақының мөлшері және қаржыландыру көздері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Қоғамдық жұмыстар аудандық қаржы бөлімімен жергілікті бюджетте қаралған, бекітілген қаржы мөлшерінде және жұмыс берушілердің өтінімі бойынша солардың қаражаты есебінен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Қоғамдық жұмыстарға қатысқандардың төлем ақылары Панфилов аудандық почта байланыс торабының бөлімшелері арқылы жұмыссыздардың жеке есеп шоттарына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Қоғамдық жұмыстарға қатысушыларға төленетін айлық еңбек ақы Қазақстан Республикасында белгіленген ең төменгі жалақы мөлшерінде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Қоғамдық жұмыстар уақытша жұмыс орындарын ашу жолымен ұйымдастырылады және олардың мынадай ерекшеліктері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жұмыссыздарға әдейі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орындарының саны іс жүзінде шектелмейді, жұмыс уақытша сипатта болады және оларды ұйымдастыру үшін тұрақты жұмыс орындары мен бос қызмет орындарын пайдалануға болмайды;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жұмысты толық емес жұмыс күні жағдайында және икемді график бойынша ұйымдастыруға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аймақ үшін экономикалық, әлеуметтік және экологиялық пайдасы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арнаулы білімі жоқ адамдардың уақытша жұмысқа орналасуына мүмкіндік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жасау аудан әкімінің орынбасары А.А. 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Келемсейіт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 бойынша 2009 жылға жұмыссыз азаматтарға арналған қоғамдық жұмыстардың түрлері, ұйымдардың тізбелері, көлемі мен ңақты жағдайлары, қатысушылардың еңбегіне төленетін ақының мөлшері және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423"/>
        <w:gridCol w:w="5952"/>
        <w:gridCol w:w="1472"/>
        <w:gridCol w:w="2382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түрі және көлемі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Қатыcушылар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Үлкеншыған,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Басқұншы,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үй- коммуналдық шаруашылық ұйымдарына, қала және ауыл мекендерін тазалауға көмек көрсету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Өңірді экологиялық сауықтыру, аумақтарды көгалдандыру, көріктендіру, орман парк шаруашылығын сақтау мен дамыту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 жөндеу жұмыстары: жол жиектерін көгалдандыру, жол бойындағы қоқыстарды және жол элементтерін тазалау, оларды әктеу, сырлау, жол жиектерін тазалау, қоқыс шығару, қураған ағаштарды кесу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Көшелердің арықтарын тазалау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Құрылыс жөндеу жұмыстары, қоршауларды жөндеу және сырлау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Көшеттер отырғызу және оларды күту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Шаруашылық кітаптарды толтыруға көмектесу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Атаулы әлеуметтік көмекті және 18 жасқа дейінгі балаларға жәрдемақы алушылардың құжаттарын қабылдауға көмек көрсету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Архитектуралық және тарихи-мәдени ескерткіштерді, қалпына келтіруге көмек көрсету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қорғаныс істері жөніндегі бөлімі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қоғамдық науқандарды өткізуге қатысу, әскерге шақыру науқанына көмек көрсету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кітапхана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 қалпына келтіруге көмектесу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облысының мемлекеттік мұрағаты" мемлекеттік мекемесі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материалдарын қалпына келтіруге көмектесу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165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қалалық мүгедектер қоғамы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 көмектер, жалғыз басты қарттарға, мүгедектерге көмек көрсету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Тұрмысы төмен отбасыларындағы балалармен жұмыс істеу, аула маңындағы балалар клубын ұйымдастыру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Хат-хабарларды адресаттарға апарып беру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Ұлы Отан соғысы ардаргерлеріне тұрғын үй жөндеу жұмыстарын жүргізуге көмек көрсету ("Рақымшылық" 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Бірінші, екінші топтағы мүгедектермен жұмыс жүргізу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Әлеуметтік көмектер, мүгедек балаларға көмек көрсету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Мектеп оқушыларының қызығушылықтары бойынша аула маңындағы клубтар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Жұмысқа орналастыруға көмек көрсету "Демеу" орталығы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Ауғаныстан соғысының мүгедектерінің ерікті қоғамы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Халықтың әлеуметтік әлсіз тобына, тұрмысы нашар отбасындағы жасөспірімдермен жұмыс жүргізу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Футбол клубын ұйымдастыру (әлеуметтік жоба)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мәдениет және тілдерді дамыту бөлімі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және спорттық қызметтің кең көлемді шараларын, спорттық жарыстар, фестивальдар, әртүрлі мейрамдар ұйымдастыруға көмектесу (жұмыс берушілердің тапсырысында көрсетілген жұмыстың көлемі бойынша);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облысының статистика Департаментінің мәліметі бойынша 2009 жылдың 1 қаңтарына Панфилов ауданында 3956 жұмыссыз азамат бар, оның ішінде 720 адам қоғамдық жұмысқа жұмыс берушілердің сұранысы бойынша жіберіледі.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