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0be1" w14:textId="0e60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әкімінің 2009 жылғы 12 қаңтардағы N 1 шешімі. Алматы облысының Әділет департаменті Сарқан ауданының әділет басқармасында 2009 жылғы 26 қаңтарда N 2-17-69 тіркелді. Күші жойылды - Алматы облысы Сарқан ауданы әкімдігінің 2011 жылғы 31 наурыздағы N 114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Сарқан ауданы әкімдігінің 2011.03.31 </w:t>
      </w:r>
      <w:r>
        <w:rPr>
          <w:rFonts w:ascii="Times New Roman"/>
          <w:b w:val="false"/>
          <w:i w:val="false"/>
          <w:color w:val="ff0000"/>
          <w:sz w:val="28"/>
        </w:rPr>
        <w:t>N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 жұмыспен қамтуға жәрдемдесу үшін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2009-2010 жылдарға арналған Сарқан ауданында ақылы қоғамдық жұмыстары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аудан әкімінің орынбасары Ғ. Маманбаевқа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алғаш рет ресми жарияланған күнінен бастап он күнтізбелік күн өткен сон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С. Бекішов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"Ақылы қоғамдық жұмыстарды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ауданындағы ақылы қоғамдық жұмыстардың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3436"/>
        <w:gridCol w:w="6020"/>
        <w:gridCol w:w="1209"/>
        <w:gridCol w:w="1878"/>
      </w:tblGrid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қамтушы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(ай)</w:t>
            </w:r>
          </w:p>
        </w:tc>
      </w:tr>
      <w:tr>
        <w:trPr>
          <w:trHeight w:val="9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Қалалық, кенттік,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ауылдардың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жұмыстарын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(ағаштарды, жол көркемдемелерін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 экологиясын сауықтыру,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 қатысу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кітаптарды анықтап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 көмектесу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Көшеттерді қондыру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қатысушыларына және 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қарттарға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қалған үйлерді бөлшектеу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Көпірлердің, жолдардың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шұңқырлары мен шытынауларын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 Сол жұмыстарға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қиыршығы, кұм сияқты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дайындау.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науқандық шаралар 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көмектесу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 сәулеттік 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қорықтық аймақтарды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мәдени 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қайта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жұмысына қатысу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Имарат және суаққы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 жұмыстарын жүргізу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Тұрмысы төмен отбасыларына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оралмандарға мемлекеттік жәрдем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алуға, кеңістік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 қабылдауда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Қамау орындарынан босатылған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әлеуметтік көмек беру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Оралмандардың жұмыстары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көші-қон бөліміне көмек көрсету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соқырлар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қоғамы", "Арай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орталығы",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Аманбоктер"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 қоғамы"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"Ұлағат"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Жарғысы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көмек беру,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шаруасындағы жұмыстарға,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хат-хабарды жеткізіп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қыстық отын дайындау,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топтағы мүгедектермен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командасын 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билерін үйрету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жасөспірімдермен жұмыс жасау,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қолөнер және шахмат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үйірмесі жұмысын жүргізу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Тұрмысы төмен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қазақ, орыс және түрік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тілдерінде компьютерлік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сауаптылыққа үйрету, кеңес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Би, қол-өнер, шығармашылық,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үйірмелік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іздеушілер клубын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клубының жұмысына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(үйірмелік жұмыстар)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қамтылған,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отбасыларының балаларына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бала-бақша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Жастармен жұмыс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 көшеттерін және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оларды күту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өнерді, халық дәстүрін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жандандыруға көмектесу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 әйелдердің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белсенділігін көтеру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мәдени, 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ахуалын көтеру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Сарқан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және жәрдемақының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қайта 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архивтегі зейнеткерлердің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істеріне өзгерістерді 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желімдеу; төлемдердің жаңа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құжаттарды рәсімдеуде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жұмыстарға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Сарқан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филиалы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зиянкестермен күресу (азиялық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шегіртке, итальяндық прус)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бөлім"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Күзде және көктемде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 мезгілінде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толтыруға,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филиалы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қорларын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түр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Ақылы қоғамдық жұмыстардың еңбекақысы жергілікті бюджеттен Қазақстан Республикасының Заңына сәйкес бекітілген ең төменгі айлық еңбекақы көлемінде төленеді.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С. Бекішов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