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08a9" w14:textId="b0d0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әкімдігінің 2008 жылғы 29 ақпандағы N 02-373 қаулысына өзгерістерді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2009 жылғы 28 мамырдағы N 05-296 қаулысы. Алматы облысының Әділет департаменті Талғар ауданының Әділет басқармасында 2009 жылы 17 маусымда N 2-18-87 тіркелді. Күші жойылды - Алматы облысы Талғар ауданы әкімдігінің 2017 жылғы 09 наурыздағы № 03-127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Талғар ауданы әкімдігінің 09.03.2017 </w:t>
      </w:r>
      <w:r>
        <w:rPr>
          <w:rFonts w:ascii="Times New Roman"/>
          <w:b w:val="false"/>
          <w:i w:val="false"/>
          <w:color w:val="ff0000"/>
          <w:sz w:val="28"/>
        </w:rPr>
        <w:t>№ 03-127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6 наурыздағы N 264 " Мемлекет басшысының 2009 жылғы 6 наурыздағы " Дағдарыстан жаңару мен дамуға" атты Қазақстан халқына Жолдауын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 әкімінің 29 ақпандағы 2008 жылғы N 02-373 "2008-2010 жылдары Талғар ауданы бойынша әлеуметтік жұмыс орындарын ұйымдастыру туралы" қаулысының 2 тармағына толықтыру енгізілсін және келесі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4-тармақшасы "Қазақстан Республикасы Үкіметінің 2009 жылғы 6 наурыздағы N 264 қаулысына сәйкес жұмыссыздар есебінде тұратын халықтың нысаналы әлеуметтік топтарына жататын жұмыссыздарды әлеуметтік жұмыс орындарына жіберсін, мемлекеттік мекемесі "Талғар ауданы жұмыспен қамту және әлеуметтік бағдарламалар" (Тазабеков Чапай Кәкімұлы)".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Садыкова Райхан Нұрмұрзақызына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