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6c54" w14:textId="1376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әкімдігінің 2008 жылғы 24 желтоқсандағы № 1116 "2009 жылға қоғамдық жұмыстарды ұйымдастыру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2009 жылғы 11 тамыздағы N 648 Қаулысы. Жамбыл облысы Тараз қаласының Әділет басқармасында 2009 жылғы 14 қыркүйекте 93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«Халықты жұмыспен қамту туралы» Қазақстан Республикасының 2001 жылғы 23 қаңтардағы Заңының 20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«2009-2011 жылдарға арналған республикалық бюджет туралы» Қазақстан Республикасының Заңына өзгерістер мен толықтырулар енгізу туралы» Қазақстан Республикасының 2009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бабының 4)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«Халықты жұмыспен қамту туралы» Қазақстан Республикасының 2001 жылғы 23 қаңтардағы Заңын іске асыру жөніндегі шаралар туралы» Қазақстан Республикасының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«Қоғамдық жұмысты ұйымдастыру және қаржыландыру ережесіне» сәйкес, «Қазақстан Республикасындағы жергілікті мемлекеттік басқару және өзін-өзі басқару туралы» Қазақстан Республикасының 2001 жылғы 23 қаңтардағы Заңының 31 </w:t>
      </w:r>
      <w:r>
        <w:rPr>
          <w:rFonts w:ascii="Times New Roman"/>
          <w:b w:val="false"/>
          <w:i w:val="false"/>
          <w:color w:val="000000"/>
          <w:sz w:val="28"/>
        </w:rPr>
        <w:t>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жұмыссыз азаматтарды қоғамдық жұмысқа кеңінен тарту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қоғамдық жұмыстарды ұйымдастыру туралы» Тараз қаласы әкімдігінің 2008 жылғы 24 желтоқсандағы № 1116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((нормативтік құқықтық кесімдерді мемлекеттік тіркеу Тізілімінде № 6-1-85 тіркелген, 2009 жылғы 4 ақпандағы «Жамбыл Тараз» газетінде жарияланған), Тараз қаласы әкімдігінің 2009 жылғы 23 сәуірдегі № 329 «Тараз қаласы әкімдігінің 2008 жылғы 24 желтоқсандағы № 1116 «2009 жылға қоғамдық жұмыстарды ұйымдастыру туралы» қаулысына өзгерістер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6-1-89 тіркелген, 2009 жылғы 20 мамырдағы «Жамбыл-Тараз» № 39 газетінде жарияланған))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жолдағы: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«13470» сандары «13717»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«25» сандары «60»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жолдағы: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«Арық жүйелерін санитарлық тазалау, жасыл өсімдіктерді суару және күту» сөздері «Округтар бойынша Тараз қаласы әкімінің бас инспекторларына көмек көрсету»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«120» сандары «85»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М. Ақтановаға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тіркелген күннен бастап күшіне енеді және алғаш ресми жарияланғаннан кейін күнтізбелік он күн өткен соң қолданысқа енгізіледі, осы қаулының 1 тармағындағы 4 абзацының қолданылуы 2009 жылдың 1 шілдесінен туындаған қатынастарға таралады.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қаласының әкімі                      І. Тортаев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