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d60b" w14:textId="106d60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аумағындағы елді-мекендерде бруцеллез ауруының тіркелуіне байланысты шектеу іс-шараларын енгізе отырып, ветеринариялық режим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Жамбыл облысы Жамбыл ауданы әкімдігінің 2009 жылғы 09 қыркүйектегі N 435 Қаулысы. Жамбыл облысы Жамбыл ауданының Әділет басқармасында 2009 жылғы 01 қазанда 94 нөмірімен тіркелді. Күші жойылды - Жамбыл ауданы әкімдігінің 2010 жылғы 11 қазандағы № 443 қаулысымен</w:t>
      </w:r>
    </w:p>
    <w:p>
      <w:pPr>
        <w:spacing w:after="0"/>
        <w:ind w:left="0"/>
        <w:jc w:val="both"/>
      </w:pPr>
      <w:r>
        <w:rPr>
          <w:rFonts w:ascii="Times New Roman"/>
          <w:b w:val="false"/>
          <w:i w:val="false"/>
          <w:color w:val="ff0000"/>
          <w:sz w:val="28"/>
        </w:rPr>
        <w:t>      Еркерту. Күші жойылды - Жамбыл ауданы әкімдігінің 2010.10.11 № 443 қаулысымен.</w:t>
      </w:r>
    </w:p>
    <w:bookmarkStart w:name="z1" w:id="0"/>
    <w:p>
      <w:pPr>
        <w:spacing w:after="0"/>
        <w:ind w:left="0"/>
        <w:jc w:val="both"/>
      </w:pPr>
      <w:r>
        <w:rPr>
          <w:rFonts w:ascii="Times New Roman"/>
          <w:b w:val="false"/>
          <w:i w:val="false"/>
          <w:color w:val="000000"/>
          <w:sz w:val="28"/>
        </w:rPr>
        <w:t>
      «Ветеринария туралы» Қазақстан Республикасы 2002 жылғы 10 шілдедегі Заңының 10 бабы 2 тармағының 9) </w:t>
      </w:r>
      <w:r>
        <w:rPr>
          <w:rFonts w:ascii="Times New Roman"/>
          <w:b w:val="false"/>
          <w:i w:val="false"/>
          <w:color w:val="000000"/>
          <w:sz w:val="28"/>
        </w:rPr>
        <w:t>тармақшасын</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 1 тармағының 18) </w:t>
      </w:r>
      <w:r>
        <w:rPr>
          <w:rFonts w:ascii="Times New Roman"/>
          <w:b w:val="false"/>
          <w:i w:val="false"/>
          <w:color w:val="000000"/>
          <w:sz w:val="28"/>
        </w:rPr>
        <w:t>тармақшасын</w:t>
      </w:r>
      <w:r>
        <w:rPr>
          <w:rFonts w:ascii="Times New Roman"/>
          <w:b w:val="false"/>
          <w:i w:val="false"/>
          <w:color w:val="000000"/>
          <w:sz w:val="28"/>
        </w:rPr>
        <w:t xml:space="preserve"> басшылыққа ала отырып, аудан аумағында уақ малдары арасында бруцеллез ауруының тіркелуіне байланысты Жамбыл ауданы бас мемлекеттік ветеринариялық инпекторының 2009 жылғы 26 тамыздағы № 294 ұсынысына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Аудан аумағындағы уақ малдары арасында бруцеллез ауруының тіркелуіне байланысты, ауру тіркелген елді-мекендерге (қосымшаға сәйкес) шектеу іс-шараларын енгізе отырып, ветеринариялық режим белгіленсін.</w:t>
      </w:r>
      <w:r>
        <w:br/>
      </w:r>
      <w:r>
        <w:rPr>
          <w:rFonts w:ascii="Times New Roman"/>
          <w:b w:val="false"/>
          <w:i w:val="false"/>
          <w:color w:val="000000"/>
          <w:sz w:val="28"/>
        </w:rPr>
        <w:t>
</w:t>
      </w:r>
      <w:r>
        <w:rPr>
          <w:rFonts w:ascii="Times New Roman"/>
          <w:b w:val="false"/>
          <w:i w:val="false"/>
          <w:color w:val="000000"/>
          <w:sz w:val="28"/>
        </w:rPr>
        <w:t>
      2. «Қазақстан Республикасы Ауыл шаруашылығы министрлігі Агроөнеркәсіптік кешендегі мемлекеттік инспекция комитетінің Жамбыл аудандық аумақтық инспекциясы» мемлекеттік мекемесінің бастығы Н. Жігітековқа (келісім бойынша), «Жамбыл ауданы бойынша мемлекеттік санитарлық эпидемиологиялық қадағалау басқармасы» мемлекеттік мекемесінің бастығы Е. Қасымовқа (келісім бойынша), «Адам және жануарлар үшін ортақ (бруцеллез) ауруларды алдын-алу және күресу жөнiндегi ветеринариялық-санитарлық және санитарлық-эпидемиологиялық ережені бекіту туралы» Қазақстан Республикасы Ауыл шаруашылығы министрінің 2004 жылғы 5 қарашадағы № 632 бұйрығымен (Нормативтік құқықтық кесімдерді мемлекеттік тіркеу тізілімінде </w:t>
      </w:r>
      <w:r>
        <w:rPr>
          <w:rFonts w:ascii="Times New Roman"/>
          <w:b w:val="false"/>
          <w:i w:val="false"/>
          <w:color w:val="000000"/>
          <w:sz w:val="28"/>
        </w:rPr>
        <w:t>№ 3252</w:t>
      </w:r>
      <w:r>
        <w:rPr>
          <w:rFonts w:ascii="Times New Roman"/>
          <w:b w:val="false"/>
          <w:i w:val="false"/>
          <w:color w:val="000000"/>
          <w:sz w:val="28"/>
        </w:rPr>
        <w:t xml:space="preserve"> болып тіркелген) туындайтын тиісті шараларды қабылдау ұсынылсын.</w:t>
      </w:r>
      <w:r>
        <w:br/>
      </w:r>
      <w:r>
        <w:rPr>
          <w:rFonts w:ascii="Times New Roman"/>
          <w:b w:val="false"/>
          <w:i w:val="false"/>
          <w:color w:val="000000"/>
          <w:sz w:val="28"/>
        </w:rPr>
        <w:t>
</w:t>
      </w:r>
      <w:r>
        <w:rPr>
          <w:rFonts w:ascii="Times New Roman"/>
          <w:b w:val="false"/>
          <w:i w:val="false"/>
          <w:color w:val="000000"/>
          <w:sz w:val="28"/>
        </w:rPr>
        <w:t>
      3. Осы қаулының орындалуын бақылау аудан әкімінің орынбасары Р. Сейітовке жүктелсін.</w:t>
      </w:r>
      <w:r>
        <w:br/>
      </w:r>
      <w:r>
        <w:rPr>
          <w:rFonts w:ascii="Times New Roman"/>
          <w:b w:val="false"/>
          <w:i w:val="false"/>
          <w:color w:val="000000"/>
          <w:sz w:val="28"/>
        </w:rPr>
        <w:t>
</w:t>
      </w:r>
      <w:r>
        <w:rPr>
          <w:rFonts w:ascii="Times New Roman"/>
          <w:b w:val="false"/>
          <w:i w:val="false"/>
          <w:color w:val="000000"/>
          <w:sz w:val="28"/>
        </w:rPr>
        <w:t>
      4. Осы қаулы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p>
    <w:bookmarkEnd w:id="0"/>
    <w:p>
      <w:pPr>
        <w:spacing w:after="0"/>
        <w:ind w:left="0"/>
        <w:jc w:val="both"/>
      </w:pPr>
      <w:r>
        <w:rPr>
          <w:rFonts w:ascii="Times New Roman"/>
          <w:b w:val="false"/>
          <w:i/>
          <w:color w:val="000000"/>
          <w:sz w:val="28"/>
        </w:rPr>
        <w:t>      Жамбыл ауданының әкімі                     М. Дүйсембаев</w:t>
      </w:r>
    </w:p>
    <w:p>
      <w:pPr>
        <w:spacing w:after="0"/>
        <w:ind w:left="0"/>
        <w:jc w:val="both"/>
      </w:pPr>
      <w:r>
        <w:rPr>
          <w:rFonts w:ascii="Times New Roman"/>
          <w:b w:val="false"/>
          <w:i w:val="false"/>
          <w:color w:val="000000"/>
          <w:sz w:val="28"/>
        </w:rPr>
        <w:t>«КЕЛІСІЛДІ»</w:t>
      </w:r>
    </w:p>
    <w:p>
      <w:pPr>
        <w:spacing w:after="0"/>
        <w:ind w:left="0"/>
        <w:jc w:val="both"/>
      </w:pPr>
      <w:r>
        <w:rPr>
          <w:rFonts w:ascii="Times New Roman"/>
          <w:b w:val="false"/>
          <w:i w:val="false"/>
          <w:color w:val="000000"/>
          <w:sz w:val="28"/>
        </w:rPr>
        <w:t>«Жамбыл ауданы бойынша мемлекеттік</w:t>
      </w:r>
      <w:r>
        <w:br/>
      </w:r>
      <w:r>
        <w:rPr>
          <w:rFonts w:ascii="Times New Roman"/>
          <w:b w:val="false"/>
          <w:i w:val="false"/>
          <w:color w:val="000000"/>
          <w:sz w:val="28"/>
        </w:rPr>
        <w:t>
санитарлық эпидемиологиялық қадағалау</w:t>
      </w:r>
      <w:r>
        <w:br/>
      </w:r>
      <w:r>
        <w:rPr>
          <w:rFonts w:ascii="Times New Roman"/>
          <w:b w:val="false"/>
          <w:i w:val="false"/>
          <w:color w:val="000000"/>
          <w:sz w:val="28"/>
        </w:rPr>
        <w:t>
басқармасы» мемлекеттік мекемесінің бастығы</w:t>
      </w:r>
      <w:r>
        <w:br/>
      </w:r>
      <w:r>
        <w:rPr>
          <w:rFonts w:ascii="Times New Roman"/>
          <w:b w:val="false"/>
          <w:i w:val="false"/>
          <w:color w:val="000000"/>
          <w:sz w:val="28"/>
        </w:rPr>
        <w:t>
Е. Қасымов.</w:t>
      </w:r>
      <w:r>
        <w:br/>
      </w:r>
      <w:r>
        <w:rPr>
          <w:rFonts w:ascii="Times New Roman"/>
          <w:b w:val="false"/>
          <w:i w:val="false"/>
          <w:color w:val="000000"/>
          <w:sz w:val="28"/>
        </w:rPr>
        <w:t>
08.09.2009 ж.</w:t>
      </w:r>
    </w:p>
    <w:p>
      <w:pPr>
        <w:spacing w:after="0"/>
        <w:ind w:left="0"/>
        <w:jc w:val="both"/>
      </w:pPr>
      <w:r>
        <w:rPr>
          <w:rFonts w:ascii="Times New Roman"/>
          <w:b w:val="false"/>
          <w:i w:val="false"/>
          <w:color w:val="000000"/>
          <w:sz w:val="28"/>
        </w:rPr>
        <w:t>«Қазақстан Республикасы Ауыл</w:t>
      </w:r>
      <w:r>
        <w:br/>
      </w:r>
      <w:r>
        <w:rPr>
          <w:rFonts w:ascii="Times New Roman"/>
          <w:b w:val="false"/>
          <w:i w:val="false"/>
          <w:color w:val="000000"/>
          <w:sz w:val="28"/>
        </w:rPr>
        <w:t>
шаруашылығы министрлігі Агроөнеркәсіптік</w:t>
      </w:r>
      <w:r>
        <w:br/>
      </w:r>
      <w:r>
        <w:rPr>
          <w:rFonts w:ascii="Times New Roman"/>
          <w:b w:val="false"/>
          <w:i w:val="false"/>
          <w:color w:val="000000"/>
          <w:sz w:val="28"/>
        </w:rPr>
        <w:t>
кешендегі мемлекеттік инспекция комитетінің</w:t>
      </w:r>
      <w:r>
        <w:br/>
      </w:r>
      <w:r>
        <w:rPr>
          <w:rFonts w:ascii="Times New Roman"/>
          <w:b w:val="false"/>
          <w:i w:val="false"/>
          <w:color w:val="000000"/>
          <w:sz w:val="28"/>
        </w:rPr>
        <w:t>
Жамбыл аудандық аумақтық инспекциясы»</w:t>
      </w:r>
      <w:r>
        <w:br/>
      </w:r>
      <w:r>
        <w:rPr>
          <w:rFonts w:ascii="Times New Roman"/>
          <w:b w:val="false"/>
          <w:i w:val="false"/>
          <w:color w:val="000000"/>
          <w:sz w:val="28"/>
        </w:rPr>
        <w:t>
мемлекеттік мекемесінің бастығы</w:t>
      </w:r>
      <w:r>
        <w:br/>
      </w:r>
      <w:r>
        <w:rPr>
          <w:rFonts w:ascii="Times New Roman"/>
          <w:b w:val="false"/>
          <w:i w:val="false"/>
          <w:color w:val="000000"/>
          <w:sz w:val="28"/>
        </w:rPr>
        <w:t>
Н. Жігітеков</w:t>
      </w:r>
      <w:r>
        <w:br/>
      </w:r>
      <w:r>
        <w:rPr>
          <w:rFonts w:ascii="Times New Roman"/>
          <w:b w:val="false"/>
          <w:i w:val="false"/>
          <w:color w:val="000000"/>
          <w:sz w:val="28"/>
        </w:rPr>
        <w:t>
08.09.2009 ж.</w:t>
      </w:r>
    </w:p>
    <w:bookmarkStart w:name="z6" w:id="1"/>
    <w:p>
      <w:pPr>
        <w:spacing w:after="0"/>
        <w:ind w:left="0"/>
        <w:jc w:val="both"/>
      </w:pPr>
      <w:r>
        <w:rPr>
          <w:rFonts w:ascii="Times New Roman"/>
          <w:b w:val="false"/>
          <w:i w:val="false"/>
          <w:color w:val="000000"/>
          <w:sz w:val="28"/>
        </w:rPr>
        <w:t>
Жамбыл ауданы әкімдігінің</w:t>
      </w:r>
      <w:r>
        <w:br/>
      </w:r>
      <w:r>
        <w:rPr>
          <w:rFonts w:ascii="Times New Roman"/>
          <w:b w:val="false"/>
          <w:i w:val="false"/>
          <w:color w:val="000000"/>
          <w:sz w:val="28"/>
        </w:rPr>
        <w:t>
2009 жылғы 9 қыркүйектегі</w:t>
      </w:r>
      <w:r>
        <w:br/>
      </w:r>
      <w:r>
        <w:rPr>
          <w:rFonts w:ascii="Times New Roman"/>
          <w:b w:val="false"/>
          <w:i w:val="false"/>
          <w:color w:val="000000"/>
          <w:sz w:val="28"/>
        </w:rPr>
        <w:t xml:space="preserve">
№ 435 қаулысына қосымша </w:t>
      </w:r>
    </w:p>
    <w:bookmarkEnd w:id="1"/>
    <w:p>
      <w:pPr>
        <w:spacing w:after="0"/>
        <w:ind w:left="0"/>
        <w:jc w:val="left"/>
      </w:pPr>
      <w:r>
        <w:rPr>
          <w:rFonts w:ascii="Times New Roman"/>
          <w:b/>
          <w:i w:val="false"/>
          <w:color w:val="000000"/>
        </w:rPr>
        <w:t xml:space="preserve"> Жамбыл ауданы аумағындағы уақ малдар арасында бруцеллез ауруы тіркелген елді-мекендердің тізімі.</w:t>
      </w:r>
    </w:p>
    <w:p>
      <w:pPr>
        <w:spacing w:after="0"/>
        <w:ind w:left="0"/>
        <w:jc w:val="both"/>
      </w:pPr>
      <w:r>
        <w:rPr>
          <w:rFonts w:ascii="Times New Roman"/>
          <w:b w:val="false"/>
          <w:i w:val="false"/>
          <w:color w:val="000000"/>
          <w:sz w:val="28"/>
        </w:rPr>
        <w:t>      1. Ақбұлым ауылына қарасты елді-мекендер:</w:t>
      </w:r>
      <w:r>
        <w:br/>
      </w:r>
      <w:r>
        <w:rPr>
          <w:rFonts w:ascii="Times New Roman"/>
          <w:b w:val="false"/>
          <w:i w:val="false"/>
          <w:color w:val="000000"/>
          <w:sz w:val="28"/>
        </w:rPr>
        <w:t>
      1) Ақбұлым ауылы.</w:t>
      </w:r>
      <w:r>
        <w:br/>
      </w:r>
      <w:r>
        <w:rPr>
          <w:rFonts w:ascii="Times New Roman"/>
          <w:b w:val="false"/>
          <w:i w:val="false"/>
          <w:color w:val="000000"/>
          <w:sz w:val="28"/>
        </w:rPr>
        <w:t>
      2. Ерназар ауылдық округіне қарасты елді-мекендер:</w:t>
      </w:r>
      <w:r>
        <w:br/>
      </w:r>
      <w:r>
        <w:rPr>
          <w:rFonts w:ascii="Times New Roman"/>
          <w:b w:val="false"/>
          <w:i w:val="false"/>
          <w:color w:val="000000"/>
          <w:sz w:val="28"/>
        </w:rPr>
        <w:t>
      1) Ерназар ауылы.</w:t>
      </w:r>
      <w:r>
        <w:br/>
      </w:r>
      <w:r>
        <w:rPr>
          <w:rFonts w:ascii="Times New Roman"/>
          <w:b w:val="false"/>
          <w:i w:val="false"/>
          <w:color w:val="000000"/>
          <w:sz w:val="28"/>
        </w:rPr>
        <w:t>
      3. Жамбыл селолық округіне қарасты елді-мекендер:</w:t>
      </w:r>
      <w:r>
        <w:br/>
      </w:r>
      <w:r>
        <w:rPr>
          <w:rFonts w:ascii="Times New Roman"/>
          <w:b w:val="false"/>
          <w:i w:val="false"/>
          <w:color w:val="000000"/>
          <w:sz w:val="28"/>
        </w:rPr>
        <w:t>
      1) Бесжылдық ауылы;</w:t>
      </w:r>
      <w:r>
        <w:br/>
      </w:r>
      <w:r>
        <w:rPr>
          <w:rFonts w:ascii="Times New Roman"/>
          <w:b w:val="false"/>
          <w:i w:val="false"/>
          <w:color w:val="000000"/>
          <w:sz w:val="28"/>
        </w:rPr>
        <w:t>
      2) Шайқорық ауылы;</w:t>
      </w:r>
      <w:r>
        <w:br/>
      </w:r>
      <w:r>
        <w:rPr>
          <w:rFonts w:ascii="Times New Roman"/>
          <w:b w:val="false"/>
          <w:i w:val="false"/>
          <w:color w:val="000000"/>
          <w:sz w:val="28"/>
        </w:rPr>
        <w:t>
      3) Қапал ауылы;</w:t>
      </w:r>
      <w:r>
        <w:br/>
      </w:r>
      <w:r>
        <w:rPr>
          <w:rFonts w:ascii="Times New Roman"/>
          <w:b w:val="false"/>
          <w:i w:val="false"/>
          <w:color w:val="000000"/>
          <w:sz w:val="28"/>
        </w:rPr>
        <w:t>
      4) Шайқорық бөлімшесі;</w:t>
      </w:r>
      <w:r>
        <w:br/>
      </w:r>
      <w:r>
        <w:rPr>
          <w:rFonts w:ascii="Times New Roman"/>
          <w:b w:val="false"/>
          <w:i w:val="false"/>
          <w:color w:val="000000"/>
          <w:sz w:val="28"/>
        </w:rPr>
        <w:t>
      5) Қоңыртөбе ауылы;</w:t>
      </w:r>
      <w:r>
        <w:br/>
      </w:r>
      <w:r>
        <w:rPr>
          <w:rFonts w:ascii="Times New Roman"/>
          <w:b w:val="false"/>
          <w:i w:val="false"/>
          <w:color w:val="000000"/>
          <w:sz w:val="28"/>
        </w:rPr>
        <w:t>
      6) Танты ауылы.</w:t>
      </w:r>
      <w:r>
        <w:br/>
      </w:r>
      <w:r>
        <w:rPr>
          <w:rFonts w:ascii="Times New Roman"/>
          <w:b w:val="false"/>
          <w:i w:val="false"/>
          <w:color w:val="000000"/>
          <w:sz w:val="28"/>
        </w:rPr>
        <w:t>
      4. Құмшағал ауылдық округіне қарасты елді-мекендер:</w:t>
      </w:r>
      <w:r>
        <w:br/>
      </w:r>
      <w:r>
        <w:rPr>
          <w:rFonts w:ascii="Times New Roman"/>
          <w:b w:val="false"/>
          <w:i w:val="false"/>
          <w:color w:val="000000"/>
          <w:sz w:val="28"/>
        </w:rPr>
        <w:t>
      1) Құмшағал ауылы;</w:t>
      </w:r>
      <w:r>
        <w:br/>
      </w:r>
      <w:r>
        <w:rPr>
          <w:rFonts w:ascii="Times New Roman"/>
          <w:b w:val="false"/>
          <w:i w:val="false"/>
          <w:color w:val="000000"/>
          <w:sz w:val="28"/>
        </w:rPr>
        <w:t>
      2) Шөлдала ауылы;</w:t>
      </w:r>
      <w:r>
        <w:br/>
      </w:r>
      <w:r>
        <w:rPr>
          <w:rFonts w:ascii="Times New Roman"/>
          <w:b w:val="false"/>
          <w:i w:val="false"/>
          <w:color w:val="000000"/>
          <w:sz w:val="28"/>
        </w:rPr>
        <w:t>
      3) Қызыл-Абад ауылы;</w:t>
      </w:r>
      <w:r>
        <w:br/>
      </w:r>
      <w:r>
        <w:rPr>
          <w:rFonts w:ascii="Times New Roman"/>
          <w:b w:val="false"/>
          <w:i w:val="false"/>
          <w:color w:val="000000"/>
          <w:sz w:val="28"/>
        </w:rPr>
        <w:t>
      4) Көлтоған ауылы;</w:t>
      </w:r>
      <w:r>
        <w:br/>
      </w:r>
      <w:r>
        <w:rPr>
          <w:rFonts w:ascii="Times New Roman"/>
          <w:b w:val="false"/>
          <w:i w:val="false"/>
          <w:color w:val="000000"/>
          <w:sz w:val="28"/>
        </w:rPr>
        <w:t>
      5) Құмшағал станциясы;</w:t>
      </w:r>
      <w:r>
        <w:br/>
      </w:r>
      <w:r>
        <w:rPr>
          <w:rFonts w:ascii="Times New Roman"/>
          <w:b w:val="false"/>
          <w:i w:val="false"/>
          <w:color w:val="000000"/>
          <w:sz w:val="28"/>
        </w:rPr>
        <w:t>
      6) Казарма ауылы.</w:t>
      </w:r>
      <w:r>
        <w:br/>
      </w:r>
      <w:r>
        <w:rPr>
          <w:rFonts w:ascii="Times New Roman"/>
          <w:b w:val="false"/>
          <w:i w:val="false"/>
          <w:color w:val="000000"/>
          <w:sz w:val="28"/>
        </w:rPr>
        <w:t>
      5. Қызылқайнар ауылдық округіне қарасты елді-мекендер:</w:t>
      </w:r>
      <w:r>
        <w:br/>
      </w:r>
      <w:r>
        <w:rPr>
          <w:rFonts w:ascii="Times New Roman"/>
          <w:b w:val="false"/>
          <w:i w:val="false"/>
          <w:color w:val="000000"/>
          <w:sz w:val="28"/>
        </w:rPr>
        <w:t>
      1) Қызылқайнар ауылы;</w:t>
      </w:r>
      <w:r>
        <w:br/>
      </w:r>
      <w:r>
        <w:rPr>
          <w:rFonts w:ascii="Times New Roman"/>
          <w:b w:val="false"/>
          <w:i w:val="false"/>
          <w:color w:val="000000"/>
          <w:sz w:val="28"/>
        </w:rPr>
        <w:t>
      2) Жасөркен ауылы.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