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8e30" w14:textId="dba8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both"/>
      </w:pPr>
      <w:r>
        <w:rPr>
          <w:rFonts w:ascii="Times New Roman"/>
          <w:b w:val="false"/>
          <w:i w:val="false"/>
          <w:color w:val="000000"/>
          <w:sz w:val="28"/>
        </w:rPr>
        <w:t>Жамбыл облысы Меркі аудандық мәслихатының 2009 жылғы 25 желтоқсандағы N 29-3 Шешімі. Жамбыл облысы Меркі ауданының Әділет басқармасында 2010 жылғы 15 қаңтарда 74 нөмірімен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1, 2, 3-қосымшаларға сәйкес, оның ішінде 2010 жылға мынадай көлемдерде бекітілсін:</w:t>
      </w:r>
      <w:r>
        <w:br/>
      </w:r>
      <w:r>
        <w:rPr>
          <w:rFonts w:ascii="Times New Roman"/>
          <w:b w:val="false"/>
          <w:i w:val="false"/>
          <w:color w:val="000000"/>
          <w:sz w:val="28"/>
        </w:rPr>
        <w:t>
      1) кірістер - 4 006 405 мың теңге, оның ішінде:</w:t>
      </w:r>
      <w:r>
        <w:br/>
      </w:r>
      <w:r>
        <w:rPr>
          <w:rFonts w:ascii="Times New Roman"/>
          <w:b w:val="false"/>
          <w:i w:val="false"/>
          <w:color w:val="000000"/>
          <w:sz w:val="28"/>
        </w:rPr>
        <w:t>
      салықтық түсімдер – 763 276 мың теңге;</w:t>
      </w:r>
      <w:r>
        <w:br/>
      </w:r>
      <w:r>
        <w:rPr>
          <w:rFonts w:ascii="Times New Roman"/>
          <w:b w:val="false"/>
          <w:i w:val="false"/>
          <w:color w:val="000000"/>
          <w:sz w:val="28"/>
        </w:rPr>
        <w:t>
      салықтық емес түсімдер – 25 035 мың теңге;</w:t>
      </w:r>
      <w:r>
        <w:br/>
      </w:r>
      <w:r>
        <w:rPr>
          <w:rFonts w:ascii="Times New Roman"/>
          <w:b w:val="false"/>
          <w:i w:val="false"/>
          <w:color w:val="000000"/>
          <w:sz w:val="28"/>
        </w:rPr>
        <w:t>
      негізгі капиталды сатудан түсетін түсімдер – 17 835 мың теңге;</w:t>
      </w:r>
      <w:r>
        <w:br/>
      </w:r>
      <w:r>
        <w:rPr>
          <w:rFonts w:ascii="Times New Roman"/>
          <w:b w:val="false"/>
          <w:i w:val="false"/>
          <w:color w:val="000000"/>
          <w:sz w:val="28"/>
        </w:rPr>
        <w:t>
      трансферттердің түсімдері – 3 087 537 мың теңге;</w:t>
      </w:r>
      <w:r>
        <w:br/>
      </w:r>
      <w:r>
        <w:rPr>
          <w:rFonts w:ascii="Times New Roman"/>
          <w:b w:val="false"/>
          <w:i w:val="false"/>
          <w:color w:val="000000"/>
          <w:sz w:val="28"/>
        </w:rPr>
        <w:t>
      2) шығындар – 4 095 481 мың теңге;</w:t>
      </w:r>
      <w:r>
        <w:br/>
      </w:r>
      <w:r>
        <w:rPr>
          <w:rFonts w:ascii="Times New Roman"/>
          <w:b w:val="false"/>
          <w:i w:val="false"/>
          <w:color w:val="000000"/>
          <w:sz w:val="28"/>
        </w:rPr>
        <w:t>
      3) таза бюджеттік кредиттеу – 8 792 мың теңге;</w:t>
      </w:r>
      <w:r>
        <w:br/>
      </w:r>
      <w:r>
        <w:rPr>
          <w:rFonts w:ascii="Times New Roman"/>
          <w:b w:val="false"/>
          <w:i w:val="false"/>
          <w:color w:val="000000"/>
          <w:sz w:val="28"/>
        </w:rPr>
        <w:t>
      бюджеттік кредиттер – 8 946 мың теңге;</w:t>
      </w:r>
      <w:r>
        <w:br/>
      </w:r>
      <w:r>
        <w:rPr>
          <w:rFonts w:ascii="Times New Roman"/>
          <w:b w:val="false"/>
          <w:i w:val="false"/>
          <w:color w:val="000000"/>
          <w:sz w:val="28"/>
        </w:rPr>
        <w:t>
      бюджеттік кредиттерді өтеу – 154 мың теңге;</w:t>
      </w:r>
      <w:r>
        <w:br/>
      </w:r>
      <w:r>
        <w:rPr>
          <w:rFonts w:ascii="Times New Roman"/>
          <w:b w:val="false"/>
          <w:i w:val="false"/>
          <w:color w:val="000000"/>
          <w:sz w:val="28"/>
        </w:rPr>
        <w:t>
      4) қаржылық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 – 0 мың теңге;</w:t>
      </w:r>
      <w:r>
        <w:br/>
      </w:r>
      <w:r>
        <w:rPr>
          <w:rFonts w:ascii="Times New Roman"/>
          <w:b w:val="false"/>
          <w:i w:val="false"/>
          <w:color w:val="000000"/>
          <w:sz w:val="28"/>
        </w:rPr>
        <w:t>
      5) бюджеттің тапшылығы (профициті) – -97 868 мың теңге;</w:t>
      </w:r>
      <w:r>
        <w:br/>
      </w:r>
      <w:r>
        <w:rPr>
          <w:rFonts w:ascii="Times New Roman"/>
          <w:b w:val="false"/>
          <w:i w:val="false"/>
          <w:color w:val="000000"/>
          <w:sz w:val="28"/>
        </w:rPr>
        <w:t>
      6) бюджет тапшылығын қаржыландыру (профицитті пайдалану) – 97868 мың теңге;</w:t>
      </w:r>
      <w:r>
        <w:br/>
      </w:r>
      <w:r>
        <w:rPr>
          <w:rFonts w:ascii="Times New Roman"/>
          <w:b w:val="false"/>
          <w:i w:val="false"/>
          <w:color w:val="000000"/>
          <w:sz w:val="28"/>
        </w:rPr>
        <w:t>
      қарыздар түсімі - 8 946;</w:t>
      </w:r>
      <w:r>
        <w:br/>
      </w:r>
      <w:r>
        <w:rPr>
          <w:rFonts w:ascii="Times New Roman"/>
          <w:b w:val="false"/>
          <w:i w:val="false"/>
          <w:color w:val="000000"/>
          <w:sz w:val="28"/>
        </w:rPr>
        <w:t>
      қарыздарды өтеу – 154;</w:t>
      </w:r>
      <w:r>
        <w:br/>
      </w:r>
      <w:r>
        <w:rPr>
          <w:rFonts w:ascii="Times New Roman"/>
          <w:b w:val="false"/>
          <w:i w:val="false"/>
          <w:color w:val="000000"/>
          <w:sz w:val="28"/>
        </w:rPr>
        <w:t>
      бюджет қаражатының пайдаланылатын қалдықтары – 89 076.</w:t>
      </w:r>
    </w:p>
    <w:bookmarkEnd w:id="0"/>
    <w:p>
      <w:pPr>
        <w:spacing w:after="0"/>
        <w:ind w:left="0"/>
        <w:jc w:val="both"/>
      </w:pPr>
      <w:r>
        <w:rPr>
          <w:rFonts w:ascii="Times New Roman"/>
          <w:b w:val="false"/>
          <w:i w:val="false"/>
          <w:color w:val="ff0000"/>
          <w:sz w:val="28"/>
        </w:rPr>
        <w:t xml:space="preserve">      Ескерту. 1-тармаққа өзгерту енгізілді - Меркі аудандық мәслихатының 2010.03.30 </w:t>
      </w:r>
      <w:r>
        <w:rPr>
          <w:rFonts w:ascii="Times New Roman"/>
          <w:b w:val="false"/>
          <w:i w:val="false"/>
          <w:color w:val="ff0000"/>
          <w:sz w:val="28"/>
        </w:rPr>
        <w:t>№ 32-4</w:t>
      </w:r>
      <w:r>
        <w:rPr>
          <w:rFonts w:ascii="Times New Roman"/>
          <w:b w:val="false"/>
          <w:i w:val="false"/>
          <w:color w:val="ff0000"/>
          <w:sz w:val="28"/>
        </w:rPr>
        <w:t xml:space="preserve">; 2010.04.15 </w:t>
      </w:r>
      <w:r>
        <w:rPr>
          <w:rFonts w:ascii="Times New Roman"/>
          <w:b w:val="false"/>
          <w:i w:val="false"/>
          <w:color w:val="ff0000"/>
          <w:sz w:val="28"/>
        </w:rPr>
        <w:t>№ 33-3</w:t>
      </w:r>
      <w:r>
        <w:rPr>
          <w:rFonts w:ascii="Times New Roman"/>
          <w:b w:val="false"/>
          <w:i w:val="false"/>
          <w:color w:val="ff0000"/>
          <w:sz w:val="28"/>
        </w:rPr>
        <w:t xml:space="preserve">; 2010.05.18 </w:t>
      </w:r>
      <w:r>
        <w:rPr>
          <w:rFonts w:ascii="Times New Roman"/>
          <w:b w:val="false"/>
          <w:i w:val="false"/>
          <w:color w:val="ff0000"/>
          <w:sz w:val="28"/>
        </w:rPr>
        <w:t>№ 34-3</w:t>
      </w:r>
      <w:r>
        <w:rPr>
          <w:rFonts w:ascii="Times New Roman"/>
          <w:b w:val="false"/>
          <w:i w:val="false"/>
          <w:color w:val="ff0000"/>
          <w:sz w:val="28"/>
        </w:rPr>
        <w:t xml:space="preserve">; 2010.08.16 </w:t>
      </w:r>
      <w:r>
        <w:rPr>
          <w:rFonts w:ascii="Times New Roman"/>
          <w:b w:val="false"/>
          <w:i w:val="false"/>
          <w:color w:val="ff0000"/>
          <w:sz w:val="28"/>
        </w:rPr>
        <w:t>№ 38-4</w:t>
      </w:r>
      <w:r>
        <w:rPr>
          <w:rFonts w:ascii="Times New Roman"/>
          <w:b w:val="false"/>
          <w:i w:val="false"/>
          <w:color w:val="ff0000"/>
          <w:sz w:val="28"/>
        </w:rPr>
        <w:t xml:space="preserve">;2010.11.18 </w:t>
      </w:r>
      <w:r>
        <w:rPr>
          <w:rFonts w:ascii="Times New Roman"/>
          <w:b w:val="false"/>
          <w:i w:val="false"/>
          <w:color w:val="ff0000"/>
          <w:sz w:val="28"/>
        </w:rPr>
        <w:t>№ 39-3</w:t>
      </w:r>
      <w:r>
        <w:rPr>
          <w:rFonts w:ascii="Times New Roman"/>
          <w:b w:val="false"/>
          <w:i w:val="false"/>
          <w:color w:val="ff0000"/>
          <w:sz w:val="28"/>
        </w:rPr>
        <w:t xml:space="preserve">;2010.12.11 </w:t>
      </w:r>
      <w:r>
        <w:rPr>
          <w:rFonts w:ascii="Times New Roman"/>
          <w:b w:val="false"/>
          <w:i w:val="false"/>
          <w:color w:val="ff0000"/>
          <w:sz w:val="28"/>
        </w:rPr>
        <w:t>№ 40-3</w:t>
      </w:r>
      <w:r>
        <w:rPr>
          <w:rFonts w:ascii="Times New Roman"/>
          <w:b w:val="false"/>
          <w:i w:val="false"/>
          <w:color w:val="ff0000"/>
          <w:sz w:val="28"/>
        </w:rPr>
        <w:t>(2010 жылғы 01 қаңтарынан бастап қолданысқа енгізіледі) Шешімдерімен.</w:t>
      </w:r>
    </w:p>
    <w:bookmarkStart w:name="z3" w:id="1"/>
    <w:p>
      <w:pPr>
        <w:spacing w:after="0"/>
        <w:ind w:left="0"/>
        <w:jc w:val="both"/>
      </w:pPr>
      <w:r>
        <w:rPr>
          <w:rFonts w:ascii="Times New Roman"/>
          <w:b w:val="false"/>
          <w:i w:val="false"/>
          <w:color w:val="000000"/>
          <w:sz w:val="28"/>
        </w:rPr>
        <w:t>
      2. 2010 жылға облыстық бюджет қаржысы есебінен субвенция көлемі  2396820 мың теңге сомасында көзделгені ескертілсін.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18-</w:t>
      </w:r>
      <w:r>
        <w:rPr>
          <w:rFonts w:ascii="Times New Roman"/>
          <w:b w:val="false"/>
          <w:i w:val="false"/>
          <w:color w:val="000000"/>
          <w:sz w:val="28"/>
        </w:rPr>
        <w:t>бабына</w:t>
      </w:r>
      <w:r>
        <w:rPr>
          <w:rFonts w:ascii="Times New Roman"/>
          <w:b w:val="false"/>
          <w:i w:val="false"/>
          <w:color w:val="000000"/>
          <w:sz w:val="28"/>
        </w:rPr>
        <w:t xml:space="preserve"> сәйкес, 2010-2012 жылдардағы аудандық бюджеттен қаржыландырылатын ауылдық елді мекендерде жұмыс істейтін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 мөлшерінде үстем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бюджетте аз қамтылған отбасылардың 18 жасқа дейінгі балаларына мемлекеттік жәрдемақы төлеуге республикалық бюджет қаржысы есебінен - 23 900 мың теңге және жергілікті бюджет қаржысы есебінен - 70 124 мың теңге сомасында ағымдағы нысаналы трансферттер көзделгені ескертілсін.</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бюджетте республикалық бюджет қаржысы есебінен білім беруді дамытудың мемлекеттік бағдарламасын жүзеге асыруға – 65 586 мың теңге сомасында ағымдағы нысаналы трансферттер ескертілсін, оның ішінде:</w:t>
      </w:r>
      <w:r>
        <w:br/>
      </w:r>
      <w:r>
        <w:rPr>
          <w:rFonts w:ascii="Times New Roman"/>
          <w:b w:val="false"/>
          <w:i w:val="false"/>
          <w:color w:val="000000"/>
          <w:sz w:val="28"/>
        </w:rPr>
        <w:t>
      мемлекеттік білім беру мекемелерінің жаңадан іске қосылатын объектілерін ұстауға – 46 310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 – 11 082 мың теңге;</w:t>
      </w:r>
      <w:r>
        <w:br/>
      </w:r>
      <w:r>
        <w:rPr>
          <w:rFonts w:ascii="Times New Roman"/>
          <w:b w:val="false"/>
          <w:i w:val="false"/>
          <w:color w:val="000000"/>
          <w:sz w:val="28"/>
        </w:rPr>
        <w:t>
      бастауыш, негізгі орта және жалпы орта білім беретін мемлекеттік мекемелерде химия, физика, биология кабинеттерін оқу құралдарымен жабдықтауға – 8 194 мың теңге;</w:t>
      </w:r>
      <w:r>
        <w:br/>
      </w:r>
      <w:r>
        <w:rPr>
          <w:rFonts w:ascii="Times New Roman"/>
          <w:b w:val="false"/>
          <w:i w:val="false"/>
          <w:color w:val="000000"/>
          <w:sz w:val="28"/>
        </w:rPr>
        <w:t>
</w:t>
      </w:r>
      <w:r>
        <w:rPr>
          <w:rFonts w:ascii="Times New Roman"/>
          <w:b w:val="false"/>
          <w:i w:val="false"/>
          <w:color w:val="000000"/>
          <w:sz w:val="28"/>
        </w:rPr>
        <w:t>
      6. Аудан әкімдігінің резерві - 1 700 мың теңге мөлшерінде бекітілсін.</w:t>
      </w:r>
    </w:p>
    <w:bookmarkEnd w:id="1"/>
    <w:bookmarkStart w:name="z8" w:id="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Меркі аудандық мәслихатының 2010.12.11 </w:t>
      </w:r>
      <w:r>
        <w:rPr>
          <w:rFonts w:ascii="Times New Roman"/>
          <w:b w:val="false"/>
          <w:i w:val="false"/>
          <w:color w:val="000000"/>
          <w:sz w:val="28"/>
        </w:rPr>
        <w:t>№ 40-3</w:t>
      </w:r>
      <w:r>
        <w:rPr>
          <w:rFonts w:ascii="Times New Roman"/>
          <w:b w:val="false"/>
          <w:i w:val="false"/>
          <w:color w:val="ff0000"/>
          <w:sz w:val="28"/>
        </w:rPr>
        <w:t xml:space="preserve"> (2010 жылғы 01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республикалық бюджет қаржысы есебінен елді мекендерді ауыз сумен жабдықтау объектілерін салуға және реконструкциялауға - 228 959 мың теңге нысаналы даму трансферттері ескертілсін;</w:t>
      </w:r>
      <w:r>
        <w:br/>
      </w:r>
      <w:r>
        <w:rPr>
          <w:rFonts w:ascii="Times New Roman"/>
          <w:b w:val="false"/>
          <w:i w:val="false"/>
          <w:color w:val="000000"/>
          <w:sz w:val="28"/>
        </w:rPr>
        <w:t>
</w:t>
      </w:r>
      <w:r>
        <w:rPr>
          <w:rFonts w:ascii="Times New Roman"/>
          <w:b w:val="false"/>
          <w:i w:val="false"/>
          <w:color w:val="000000"/>
          <w:sz w:val="28"/>
        </w:rPr>
        <w:t>
      8. 2010 жылға арналған аудандық бюджетте республикалық бюджет қаржысы есебінен ауылдық елді мекендегі әлеуметтік сала мамандарын әлеуметтік қолдау шараларын іске асыруға бюджеттік трансферттер - 1262 мың теңге көзделгені ескерілсін;</w:t>
      </w:r>
      <w:r>
        <w:br/>
      </w:r>
      <w:r>
        <w:rPr>
          <w:rFonts w:ascii="Times New Roman"/>
          <w:b w:val="false"/>
          <w:i w:val="false"/>
          <w:color w:val="000000"/>
          <w:sz w:val="28"/>
        </w:rPr>
        <w:t>
</w:t>
      </w:r>
      <w:r>
        <w:rPr>
          <w:rFonts w:ascii="Times New Roman"/>
          <w:b w:val="false"/>
          <w:i w:val="false"/>
          <w:color w:val="000000"/>
          <w:sz w:val="28"/>
        </w:rPr>
        <w:t>
      9. 2010 арналған аудандық бюджетте облыстық бюджет қаржысы есебінен өңірлерде жұмыспен қамту және кадрларды қайта даярлау стратегиясын іске асыруға - 152 135 мың теңге сомасында ағымдағы нысаналы трансферттер көзделгені ескерілсін, оның ішінде:</w:t>
      </w:r>
      <w:r>
        <w:br/>
      </w:r>
      <w:r>
        <w:rPr>
          <w:rFonts w:ascii="Times New Roman"/>
          <w:b w:val="false"/>
          <w:i w:val="false"/>
          <w:color w:val="000000"/>
          <w:sz w:val="28"/>
        </w:rPr>
        <w:t>
      білім объектілерін ағымдағы жөндеуге - 93000 мың теңге;</w:t>
      </w:r>
      <w:r>
        <w:br/>
      </w:r>
      <w:r>
        <w:rPr>
          <w:rFonts w:ascii="Times New Roman"/>
          <w:b w:val="false"/>
          <w:i w:val="false"/>
          <w:color w:val="000000"/>
          <w:sz w:val="28"/>
        </w:rPr>
        <w:t>
      елді мекендерді абаттандыруға - 19 250,0 мың теңге;</w:t>
      </w:r>
      <w:r>
        <w:br/>
      </w:r>
      <w:r>
        <w:rPr>
          <w:rFonts w:ascii="Times New Roman"/>
          <w:b w:val="false"/>
          <w:i w:val="false"/>
          <w:color w:val="000000"/>
          <w:sz w:val="28"/>
        </w:rPr>
        <w:t xml:space="preserve">
      аудандық маңызы бар автомобиль жолдарын, қала және елді мекендердегі </w:t>
      </w:r>
      <w:r>
        <w:br/>
      </w:r>
      <w:r>
        <w:rPr>
          <w:rFonts w:ascii="Times New Roman"/>
          <w:b w:val="false"/>
          <w:i w:val="false"/>
          <w:color w:val="000000"/>
          <w:sz w:val="28"/>
        </w:rPr>
        <w:t>
      көшелерді жөндеуге және ұстауға - 25 885,0 мың теңге;</w:t>
      </w:r>
      <w:r>
        <w:br/>
      </w:r>
      <w:r>
        <w:rPr>
          <w:rFonts w:ascii="Times New Roman"/>
          <w:b w:val="false"/>
          <w:i w:val="false"/>
          <w:color w:val="000000"/>
          <w:sz w:val="28"/>
        </w:rPr>
        <w:t>
      ауылдық округтердегі әлеуметтік жобаларды қаржыландыруға – 14 000,0 мың теңге</w:t>
      </w:r>
      <w:r>
        <w:br/>
      </w:r>
      <w:r>
        <w:rPr>
          <w:rFonts w:ascii="Times New Roman"/>
          <w:b w:val="false"/>
          <w:i w:val="false"/>
          <w:color w:val="000000"/>
          <w:sz w:val="28"/>
        </w:rPr>
        <w:t>
</w:t>
      </w:r>
      <w:r>
        <w:rPr>
          <w:rFonts w:ascii="Times New Roman"/>
          <w:b w:val="false"/>
          <w:i w:val="false"/>
          <w:color w:val="000000"/>
          <w:sz w:val="28"/>
        </w:rPr>
        <w:t>
      10. 2010 арналған аудандық бюджетте республикалық бюджет қаржысы есебінен өңірлерде жұмыспен қамту және кадрларды қайта даярлау стратегиясын іске асыруға әлеуметтік жұмыс орындары мен жастар тәжірибесі бағдарламаларын кеңейтуге - 37 200,0 мың теңге.</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бюджеттің бюджеттік инвестициялық жобаларды (бағдарламаларды) іске асыруға, ұлғайтуға бағытталған бюджеттік бағдарламаларға бөлінген бюджеттік даму бағдарламаларының тізбесі 4-қосымшаға сәйкес бекітілсін.</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бюджеттің орындалу процессінде секвестрлеуге жатпайтын жергілікті бюджет бағдарламаларының тізбесі 5-қосымшаға сәйкес бекітілсін.</w:t>
      </w:r>
      <w:r>
        <w:br/>
      </w:r>
      <w:r>
        <w:rPr>
          <w:rFonts w:ascii="Times New Roman"/>
          <w:b w:val="false"/>
          <w:i w:val="false"/>
          <w:color w:val="000000"/>
          <w:sz w:val="28"/>
        </w:rPr>
        <w:t>
</w:t>
      </w:r>
      <w:r>
        <w:rPr>
          <w:rFonts w:ascii="Times New Roman"/>
          <w:b w:val="false"/>
          <w:i w:val="false"/>
          <w:color w:val="000000"/>
          <w:sz w:val="28"/>
        </w:rPr>
        <w:t>
      13. Ауыл шаруашылық мақсатындағы жер учаскелерін сатудан ауданның бюджетіне түсетін түсімдердің көлемі 6-қосымшаға сәйкес бекітілсін.</w:t>
      </w:r>
      <w:r>
        <w:br/>
      </w:r>
      <w:r>
        <w:rPr>
          <w:rFonts w:ascii="Times New Roman"/>
          <w:b w:val="false"/>
          <w:i w:val="false"/>
          <w:color w:val="000000"/>
          <w:sz w:val="28"/>
        </w:rPr>
        <w:t>
</w:t>
      </w:r>
      <w:r>
        <w:rPr>
          <w:rFonts w:ascii="Times New Roman"/>
          <w:b w:val="false"/>
          <w:i w:val="false"/>
          <w:color w:val="000000"/>
          <w:sz w:val="28"/>
        </w:rPr>
        <w:t>
      14. 2010 жылға арналған ауылдық округтерінің бюджеттік бағдарламалар тізбесі 7-қосымшаға сәйкес бекітілсін.</w:t>
      </w:r>
      <w:r>
        <w:br/>
      </w:r>
      <w:r>
        <w:rPr>
          <w:rFonts w:ascii="Times New Roman"/>
          <w:b w:val="false"/>
          <w:i w:val="false"/>
          <w:color w:val="000000"/>
          <w:sz w:val="28"/>
        </w:rPr>
        <w:t>
</w:t>
      </w:r>
      <w:r>
        <w:rPr>
          <w:rFonts w:ascii="Times New Roman"/>
          <w:b w:val="false"/>
          <w:i w:val="false"/>
          <w:color w:val="000000"/>
          <w:sz w:val="28"/>
        </w:rPr>
        <w:t>
      15. Осы шешім Меркі аудандық әділет басқармасында мемлекеттік тіркеуден өткен күннен бастап күшіне енеді және 2010 жылдың 1 қаңтарынан бастап қолданысқа енгізіледі.</w:t>
      </w:r>
    </w:p>
    <w:bookmarkEnd w:id="2"/>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Ғ. Ашкеев                                  Т. Олжабай</w:t>
      </w:r>
    </w:p>
    <w:bookmarkStart w:name="z17" w:id="3"/>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29-3 шешіміне № 1-қосымша</w:t>
      </w:r>
    </w:p>
    <w:bookmarkEnd w:id="3"/>
    <w:p>
      <w:pPr>
        <w:spacing w:after="0"/>
        <w:ind w:left="0"/>
        <w:jc w:val="both"/>
      </w:pPr>
      <w:r>
        <w:rPr>
          <w:rFonts w:ascii="Times New Roman"/>
          <w:b w:val="false"/>
          <w:i w:val="false"/>
          <w:color w:val="ff0000"/>
          <w:sz w:val="28"/>
        </w:rPr>
        <w:t xml:space="preserve">      Ескерту. 1-Қосымша жаңа редакцияда - Меркі аудандық мәслихатының 2010.12.11 </w:t>
      </w:r>
      <w:r>
        <w:rPr>
          <w:rFonts w:ascii="Times New Roman"/>
          <w:b w:val="false"/>
          <w:i w:val="false"/>
          <w:color w:val="ff0000"/>
          <w:sz w:val="28"/>
        </w:rPr>
        <w:t>№ 40-3</w:t>
      </w:r>
      <w:r>
        <w:rPr>
          <w:rFonts w:ascii="Times New Roman"/>
          <w:b w:val="false"/>
          <w:i w:val="false"/>
          <w:color w:val="ff0000"/>
          <w:sz w:val="28"/>
        </w:rPr>
        <w:t xml:space="preserve"> (2010 жылғы 01 қаңтарынан бастап қолданысқа енгізіледі) Шешімімен.</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871"/>
        <w:gridCol w:w="725"/>
        <w:gridCol w:w="9138"/>
        <w:gridCol w:w="21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4 006 405</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763 276</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106 253</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106 253</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97 244</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97 244</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416 030</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364 945</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7 285</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41 300</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137 660</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128 750</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4 905</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36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6 089</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6 089</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25 035</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72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17 835</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17 835</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3 200 259</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3 200 259</w:t>
            </w:r>
          </w:p>
        </w:tc>
      </w:tr>
      <w:tr>
        <w:trPr>
          <w:trHeight w:val="7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3 200 259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970"/>
        <w:gridCol w:w="871"/>
        <w:gridCol w:w="8465"/>
        <w:gridCol w:w="2164"/>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4 095 481</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221 867</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76 451</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73 946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103 138</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103 138</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17 837</w:t>
            </w:r>
          </w:p>
        </w:tc>
      </w:tr>
      <w:tr>
        <w:trPr>
          <w:trHeight w:val="3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15 473</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10 607</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10 607</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2 369</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2 369</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2 369</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2 517 011</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132 616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132 616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2 217 886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2 131 156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86 730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38 403</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38 403</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119 506</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29 008</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обьектілерін күрделі, ағымды жөндеу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90 498</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234 157</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6 137</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6 137</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209 517</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43 628</w:t>
            </w:r>
          </w:p>
        </w:tc>
      </w:tr>
      <w:tr>
        <w:trPr>
          <w:trHeight w:val="9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17 565</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w:t>
            </w:r>
          </w:p>
        </w:tc>
      </w:tr>
      <w:tr>
        <w:trPr>
          <w:trHeight w:val="1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8 111</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w:t>
            </w:r>
          </w:p>
        </w:tc>
      </w:tr>
      <w:tr>
        <w:trPr>
          <w:trHeight w:val="1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арналған мемлекеттік жәрдемақылар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94 024</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7 321</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23 052</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18 503</w:t>
            </w:r>
          </w:p>
        </w:tc>
      </w:tr>
      <w:tr>
        <w:trPr>
          <w:trHeight w:val="5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16 835</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361 341</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47 602</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47 602</w:t>
            </w:r>
          </w:p>
        </w:tc>
      </w:tr>
      <w:tr>
        <w:trPr>
          <w:trHeight w:val="2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49 876</w:t>
            </w:r>
          </w:p>
        </w:tc>
      </w:tr>
      <w:tr>
        <w:trPr>
          <w:trHeight w:val="1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28 192</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239 564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239 564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мен көгалдандыру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233 867</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164 636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164 636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1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36 978</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36 738</w:t>
            </w:r>
          </w:p>
        </w:tc>
      </w:tr>
      <w:tr>
        <w:trPr>
          <w:trHeight w:val="1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11 393</w:t>
            </w:r>
          </w:p>
        </w:tc>
      </w:tr>
      <w:tr>
        <w:trPr>
          <w:trHeight w:val="4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7 035</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108 061</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(биотермимиялық шұңқырлардың ) жұмыс істеуін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5 337</w:t>
            </w:r>
          </w:p>
        </w:tc>
      </w:tr>
      <w:tr>
        <w:trPr>
          <w:trHeight w:val="15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5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70 209</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70 209</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16 814</w:t>
            </w:r>
          </w:p>
        </w:tc>
      </w:tr>
      <w:tr>
        <w:trPr>
          <w:trHeight w:val="9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137 229</w:t>
            </w:r>
          </w:p>
        </w:tc>
      </w:tr>
      <w:tr>
        <w:trPr>
          <w:trHeight w:val="1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137 229</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111 968</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25 261</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76 186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12 760</w:t>
            </w:r>
          </w:p>
        </w:tc>
      </w:tr>
      <w:tr>
        <w:trPr>
          <w:trHeight w:val="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21 931</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15 791</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39 795</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39 435</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186 129</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186 129</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186 124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8 792</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w:t>
            </w:r>
          </w:p>
        </w:tc>
      </w:tr>
      <w:tr>
        <w:trPr>
          <w:trHeight w:val="2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w:t>
            </w:r>
          </w:p>
        </w:tc>
      </w:tr>
      <w:tr>
        <w:trPr>
          <w:trHeight w:val="4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968"/>
        <w:gridCol w:w="869"/>
        <w:gridCol w:w="8469"/>
        <w:gridCol w:w="2165"/>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970"/>
        <w:gridCol w:w="871"/>
        <w:gridCol w:w="8465"/>
        <w:gridCol w:w="2164"/>
      </w:tblGrid>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 операциялар бойынша сальдо</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-97 868</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(профицитін пайдалану)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97 868</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89 076</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bl>
    <w:bookmarkStart w:name="z18" w:id="4"/>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29-3 шешіміне № 2-қосымша</w:t>
      </w:r>
    </w:p>
    <w:bookmarkEnd w:id="4"/>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49"/>
        <w:gridCol w:w="708"/>
        <w:gridCol w:w="9573"/>
        <w:gridCol w:w="1963"/>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3161919</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351994</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90823</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90823</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105571</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105571</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96702</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57371</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30282</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53996</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42110</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6942</w:t>
            </w:r>
          </w:p>
        </w:tc>
      </w:tr>
      <w:tr>
        <w:trPr>
          <w:trHeight w:val="12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өткізуден түсетін түсімдер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өткізуден түсетін түсімдер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4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w:t>
            </w:r>
          </w:p>
        </w:tc>
      </w:tr>
      <w:tr>
        <w:trPr>
          <w:trHeight w:val="14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2786296</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2786296</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2786296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770"/>
        <w:gridCol w:w="751"/>
        <w:gridCol w:w="9918"/>
        <w:gridCol w:w="186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3161919</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195637</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14409</w:t>
            </w:r>
          </w:p>
        </w:tc>
      </w:tr>
      <w:tr>
        <w:trPr>
          <w:trHeight w:val="5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14409</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72658</w:t>
            </w:r>
          </w:p>
        </w:tc>
      </w:tr>
      <w:tr>
        <w:trPr>
          <w:trHeight w:val="2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72658</w:t>
            </w:r>
          </w:p>
        </w:tc>
      </w:tr>
      <w:tr>
        <w:trPr>
          <w:trHeight w:val="4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87487</w:t>
            </w:r>
          </w:p>
        </w:tc>
      </w:tr>
      <w:tr>
        <w:trPr>
          <w:trHeight w:val="6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87487</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w:t>
            </w:r>
          </w:p>
        </w:tc>
      </w:tr>
      <w:tr>
        <w:trPr>
          <w:trHeight w:val="1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2501747</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113800</w:t>
            </w:r>
          </w:p>
        </w:tc>
      </w:tr>
      <w:tr>
        <w:trPr>
          <w:trHeight w:val="3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113800</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2269023</w:t>
            </w:r>
          </w:p>
        </w:tc>
      </w:tr>
      <w:tr>
        <w:trPr>
          <w:trHeight w:val="1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2189723</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44024</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44024</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65100</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бөлімінің қызметін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42886</w:t>
            </w:r>
          </w:p>
        </w:tc>
      </w:tr>
      <w:tr>
        <w:trPr>
          <w:trHeight w:val="6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221825</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197859</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46740</w:t>
            </w:r>
          </w:p>
        </w:tc>
      </w:tr>
      <w:tr>
        <w:trPr>
          <w:trHeight w:val="7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18880</w:t>
            </w:r>
          </w:p>
        </w:tc>
      </w:tr>
      <w:tr>
        <w:trPr>
          <w:trHeight w:val="1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r>
      <w:tr>
        <w:trPr>
          <w:trHeight w:val="4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арналған мемлекеттік жәрдемақы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101075</w:t>
            </w:r>
          </w:p>
        </w:tc>
      </w:tr>
      <w:tr>
        <w:trPr>
          <w:trHeight w:val="7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r>
      <w:tr>
        <w:trPr>
          <w:trHeight w:val="4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w:t>
            </w:r>
          </w:p>
        </w:tc>
      </w:tr>
      <w:tr>
        <w:trPr>
          <w:trHeight w:val="4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15435</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1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мен көгалдандыру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106110</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35420</w:t>
            </w:r>
          </w:p>
        </w:tc>
      </w:tr>
      <w:tr>
        <w:trPr>
          <w:trHeight w:val="5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7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36850</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 жүргізу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4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азаматтардаң әлеуметтік сенімділігін қалыптастыру саласында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25700</w:t>
            </w:r>
          </w:p>
        </w:tc>
      </w:tr>
      <w:tr>
        <w:trPr>
          <w:trHeight w:val="3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қала)аумағында жер қатынастарын реттеу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80400</w:t>
            </w:r>
          </w:p>
        </w:tc>
      </w:tr>
      <w:tr>
        <w:trPr>
          <w:trHeight w:val="1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Епизоотияға қарсы іс-шаралар жүргізу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80400</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4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7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активтерімен болатын операциялар бойынша сальдо</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тапшылығы(профициті)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5"/>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29-3 шешіміне № 3-қосымша</w:t>
      </w:r>
    </w:p>
    <w:bookmarkEnd w:id="5"/>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568"/>
        <w:gridCol w:w="482"/>
        <w:gridCol w:w="10477"/>
        <w:gridCol w:w="189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3256480</w:t>
            </w:r>
          </w:p>
        </w:tc>
      </w:tr>
      <w:tr>
        <w:trPr>
          <w:trHeight w:val="1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363292</w:t>
            </w:r>
          </w:p>
        </w:tc>
      </w:tr>
      <w:tr>
        <w:trPr>
          <w:trHeight w:val="1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93548</w:t>
            </w:r>
          </w:p>
        </w:tc>
      </w:tr>
      <w:tr>
        <w:trPr>
          <w:trHeight w:val="1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108738</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108738</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99603</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59092</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6669</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31190</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56355</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44113</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p>
        </w:tc>
      </w:tr>
      <w:tr>
        <w:trPr>
          <w:trHeight w:val="2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19950</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өткізуден түсетін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өткізуден түсетін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12784</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12784</w:t>
            </w:r>
          </w:p>
        </w:tc>
      </w:tr>
      <w:tr>
        <w:trPr>
          <w:trHeight w:val="1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2868851</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2868851</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2868851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749"/>
        <w:gridCol w:w="770"/>
        <w:gridCol w:w="9771"/>
        <w:gridCol w:w="1886"/>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3256480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215520</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81370</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81370</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94050</w:t>
            </w:r>
          </w:p>
        </w:tc>
      </w:tr>
      <w:tr>
        <w:trPr>
          <w:trHeight w:val="9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94050</w:t>
            </w:r>
          </w:p>
        </w:tc>
      </w:tr>
      <w:tr>
        <w:trPr>
          <w:trHeight w:val="3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1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4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10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қауіпсіздігін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2501747</w:t>
            </w:r>
          </w:p>
        </w:tc>
      </w:tr>
      <w:tr>
        <w:trPr>
          <w:trHeight w:val="5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113800</w:t>
            </w:r>
          </w:p>
        </w:tc>
      </w:tr>
      <w:tr>
        <w:trPr>
          <w:trHeight w:val="5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113800</w:t>
            </w:r>
          </w:p>
        </w:tc>
      </w:tr>
      <w:tr>
        <w:trPr>
          <w:trHeight w:val="6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7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4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2269023</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2189723</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79300</w:t>
            </w:r>
          </w:p>
        </w:tc>
      </w:tr>
      <w:tr>
        <w:trPr>
          <w:trHeight w:val="3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44024</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44024</w:t>
            </w:r>
          </w:p>
        </w:tc>
      </w:tr>
      <w:tr>
        <w:trPr>
          <w:trHeight w:val="3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65100</w:t>
            </w:r>
          </w:p>
        </w:tc>
      </w:tr>
      <w:tr>
        <w:trPr>
          <w:trHeight w:val="7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48100</w:t>
            </w:r>
          </w:p>
        </w:tc>
      </w:tr>
      <w:tr>
        <w:trPr>
          <w:trHeight w:val="9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4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246277</w:t>
            </w:r>
          </w:p>
        </w:tc>
      </w:tr>
      <w:tr>
        <w:trPr>
          <w:trHeight w:val="7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6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212707</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50240</w:t>
            </w:r>
          </w:p>
        </w:tc>
      </w:tr>
      <w:tr>
        <w:trPr>
          <w:trHeight w:val="15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20296</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r>
      <w:tr>
        <w:trPr>
          <w:trHeight w:val="5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арналған мемлекеттік жәрдемақы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108600</w:t>
            </w:r>
          </w:p>
        </w:tc>
      </w:tr>
      <w:tr>
        <w:trPr>
          <w:trHeight w:val="11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3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25279</w:t>
            </w:r>
          </w:p>
        </w:tc>
      </w:tr>
      <w:tr>
        <w:trPr>
          <w:trHeight w:val="5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23993</w:t>
            </w:r>
          </w:p>
        </w:tc>
      </w:tr>
      <w:tr>
        <w:trPr>
          <w:trHeight w:val="6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w:t>
            </w:r>
          </w:p>
        </w:tc>
      </w:tr>
      <w:tr>
        <w:trPr>
          <w:trHeight w:val="7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9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9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115436</w:t>
            </w:r>
          </w:p>
        </w:tc>
      </w:tr>
      <w:tr>
        <w:trPr>
          <w:trHeight w:val="4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0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5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 жүргізу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азаматтардаң әлеуметтік сенімділігін қалыптастыру саласында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4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4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9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5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3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4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Епизоотияға қарсы іс-шаралар жүргізу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w:t>
            </w:r>
          </w:p>
        </w:tc>
      </w:tr>
      <w:tr>
        <w:trPr>
          <w:trHeight w:val="4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қала)аумағында жер қатынастарын реттеу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4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5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5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9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1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p>
        </w:tc>
      </w:tr>
      <w:tr>
        <w:trPr>
          <w:trHeight w:val="4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7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9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6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активтерімен болатын операциялар бойынша сальдо</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тапшылығы(профициті)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6"/>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29-3 шешіміне № 4-қосымша</w:t>
      </w:r>
    </w:p>
    <w:bookmarkEnd w:id="6"/>
    <w:p>
      <w:pPr>
        <w:spacing w:after="0"/>
        <w:ind w:left="0"/>
        <w:jc w:val="left"/>
      </w:pPr>
      <w:r>
        <w:rPr>
          <w:rFonts w:ascii="Times New Roman"/>
          <w:b/>
          <w:i w:val="false"/>
          <w:color w:val="000000"/>
        </w:rPr>
        <w:t xml:space="preserve"> 2010 жылға арналған аудандық бюджеттің бюджеттік инвестициялық жобаларды (бағдарламаларды) іске асыруға,ұлғайтуға бағытталатын бюджеттік бағдарламаларға бөлінген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763"/>
        <w:gridCol w:w="784"/>
        <w:gridCol w:w="11595"/>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1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r>
    </w:tbl>
    <w:bookmarkStart w:name="z21" w:id="7"/>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29-3 шешіміне № 5-қосымша</w:t>
      </w:r>
    </w:p>
    <w:bookmarkEnd w:id="7"/>
    <w:p>
      <w:pPr>
        <w:spacing w:after="0"/>
        <w:ind w:left="0"/>
        <w:jc w:val="left"/>
      </w:pPr>
      <w:r>
        <w:rPr>
          <w:rFonts w:ascii="Times New Roman"/>
          <w:b/>
          <w:i w:val="false"/>
          <w:color w:val="000000"/>
        </w:rPr>
        <w:t xml:space="preserve"> 2010 жылға арналған аудандық бюджеттің орындалу процессінде секвестрлеуге жатпайтын жергілікті бюджет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726"/>
        <w:gridCol w:w="747"/>
        <w:gridCol w:w="11917"/>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1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арналған мемлекеттік жәрдемақы</w:t>
            </w:r>
          </w:p>
        </w:tc>
      </w:tr>
    </w:tbl>
    <w:bookmarkStart w:name="z22" w:id="8"/>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29-3 шешіміне № 6-қосымша</w:t>
      </w:r>
    </w:p>
    <w:bookmarkEnd w:id="8"/>
    <w:p>
      <w:pPr>
        <w:spacing w:after="0"/>
        <w:ind w:left="0"/>
        <w:jc w:val="left"/>
      </w:pPr>
      <w:r>
        <w:rPr>
          <w:rFonts w:ascii="Times New Roman"/>
          <w:b/>
          <w:i w:val="false"/>
          <w:color w:val="000000"/>
        </w:rPr>
        <w:t xml:space="preserve"> Ауыл шаруашылық мақсатындағы жер учаскелерін сатудан ауданның бюджетіне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408"/>
        <w:gridCol w:w="408"/>
        <w:gridCol w:w="670"/>
        <w:gridCol w:w="9624"/>
        <w:gridCol w:w="2282"/>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3" w:id="9"/>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29-3 шешіміне № 7-қосымша</w:t>
      </w:r>
    </w:p>
    <w:bookmarkEnd w:id="9"/>
    <w:p>
      <w:pPr>
        <w:spacing w:after="0"/>
        <w:ind w:left="0"/>
        <w:jc w:val="left"/>
      </w:pPr>
      <w:r>
        <w:rPr>
          <w:rFonts w:ascii="Times New Roman"/>
          <w:b/>
          <w:i w:val="false"/>
          <w:color w:val="000000"/>
        </w:rPr>
        <w:t xml:space="preserve"> 2010 жылға арналған ауылдық округтерінің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2256"/>
        <w:gridCol w:w="1955"/>
        <w:gridCol w:w="1254"/>
        <w:gridCol w:w="1194"/>
        <w:gridCol w:w="1375"/>
        <w:gridCol w:w="1756"/>
        <w:gridCol w:w="1415"/>
        <w:gridCol w:w="895"/>
      </w:tblGrid>
      <w:tr>
        <w:trPr>
          <w:trHeight w:val="285" w:hRule="atLeast"/>
        </w:trPr>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p>
        </w:tc>
      </w:tr>
      <w:tr>
        <w:trPr>
          <w:trHeight w:val="2610" w:hRule="atLeast"/>
        </w:trPr>
        <w:tc>
          <w:tcPr>
            <w:tcW w:w="0" w:type="auto"/>
            <w:vMerge/>
            <w:tcBorders>
              <w:top w:val="nil"/>
              <w:left w:val="single" w:color="cfcfcf" w:sz="5"/>
              <w:bottom w:val="single" w:color="cfcfcf" w:sz="5"/>
              <w:right w:val="single" w:color="cfcfcf" w:sz="5"/>
            </w:tcBorders>
          </w:tcP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кенттің, ауылдың (селоның), ауылдық (селолық) округтің аппаратының қызметін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Ақтоған ауылдық округі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w:t>
            </w:r>
          </w:p>
        </w:tc>
      </w:tr>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ауылдық округі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w:t>
            </w:r>
          </w:p>
        </w:tc>
      </w:tr>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Сарымолдаев ауылдық округі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r>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Ойтал ауылдық округі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w:t>
            </w:r>
          </w:p>
        </w:tc>
      </w:tr>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ауылдық округі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r>
      <w:tr>
        <w:trPr>
          <w:trHeight w:val="49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ауылдық округі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w:t>
            </w:r>
          </w:p>
        </w:tc>
      </w:tr>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Ақарал ауылдық округі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r>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 ауылдық округі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ауылдық округі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w:t>
            </w:r>
          </w:p>
        </w:tc>
      </w:tr>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Андас Батыр ауылдық округі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r>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r>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Аспара ауылдық округі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Ақермен ауылдық округі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24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78737</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