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157c" w14:textId="d2d15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нысаналы топтардағы азаматтарға әлеуметтік жұмыс орындарын ұйымдастыру туралы</w:t>
      </w:r>
    </w:p>
    <w:p>
      <w:pPr>
        <w:spacing w:after="0"/>
        <w:ind w:left="0"/>
        <w:jc w:val="both"/>
      </w:pPr>
      <w:r>
        <w:rPr>
          <w:rFonts w:ascii="Times New Roman"/>
          <w:b w:val="false"/>
          <w:i w:val="false"/>
          <w:color w:val="000000"/>
          <w:sz w:val="28"/>
        </w:rPr>
        <w:t>Жамбыл облысы Т. Рысқұлов ауданы әкімдігінің 2009 жылғы 30 қаңтардағы N 36 Қаулысы. Жамбыл облысы Т. Рысқұлов ауданының Әділет басқармасында 2009 жылғы 13 наурызда 76 нөмірімен тіркелді</w:t>
      </w:r>
    </w:p>
    <w:p>
      <w:pPr>
        <w:spacing w:after="0"/>
        <w:ind w:left="0"/>
        <w:jc w:val="both"/>
      </w:pPr>
      <w:r>
        <w:rPr>
          <w:rFonts w:ascii="Times New Roman"/>
          <w:b w:val="false"/>
          <w:i w:val="false"/>
          <w:color w:val="000000"/>
          <w:sz w:val="28"/>
        </w:rPr>
        <w:t>      </w:t>
      </w:r>
      <w:r>
        <w:rPr>
          <w:rFonts w:ascii="Times New Roman"/>
          <w:b w:val="false"/>
          <w:i/>
          <w:color w:val="800000"/>
          <w:sz w:val="28"/>
        </w:rPr>
        <w:t>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"Халықты жұмыспен қамту туралы" 2001 жылғы 23 қаңтардағы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7 бабындағы 5-4) </w:t>
      </w:r>
      <w:r>
        <w:rPr>
          <w:rFonts w:ascii="Times New Roman"/>
          <w:b w:val="false"/>
          <w:i w:val="false"/>
          <w:color w:val="000000"/>
          <w:sz w:val="28"/>
        </w:rPr>
        <w:t>тармақшасын</w:t>
      </w:r>
      <w:r>
        <w:rPr>
          <w:rFonts w:ascii="Times New Roman"/>
          <w:b w:val="false"/>
          <w:i w:val="false"/>
          <w:color w:val="000000"/>
          <w:sz w:val="28"/>
        </w:rPr>
        <w:t xml:space="preserve"> басшылыққа алып, еңбек нарығындағы азаматтардың жұмыспен қамтылуын қамтамасыз ету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жылы ауданның ұйымдарында нысаналы топтарға жататын азаматтарға әлеуметтік жұмыс орындары қосымшаға сәйкес ұйымдастырылсын.</w:t>
      </w:r>
      <w:r>
        <w:br/>
      </w:r>
      <w:r>
        <w:rPr>
          <w:rFonts w:ascii="Times New Roman"/>
          <w:b w:val="false"/>
          <w:i w:val="false"/>
          <w:color w:val="000000"/>
          <w:sz w:val="28"/>
        </w:rPr>
        <w:t>
</w:t>
      </w:r>
      <w:r>
        <w:rPr>
          <w:rFonts w:ascii="Times New Roman"/>
          <w:b w:val="false"/>
          <w:i w:val="false"/>
          <w:color w:val="000000"/>
          <w:sz w:val="28"/>
        </w:rPr>
        <w:t>
      2. "Т. Рысқұлов ауданы әкімдігінің жұмыспен қамту және әлеуметтік бағдарламалар бөлімі" мемлекеттік мекемесі жұмыс берушілермен тараптардың міндеттері, жұмыстың түрлері, көлемі, еңбекақы төлеу мөлшері мен шарттары, әлеуметтік жұмыс орындарын, қаржыландырудың мерзімі мен көздерін көздейтін шарттарды жасассын.</w:t>
      </w:r>
      <w:r>
        <w:br/>
      </w:r>
      <w:r>
        <w:rPr>
          <w:rFonts w:ascii="Times New Roman"/>
          <w:b w:val="false"/>
          <w:i w:val="false"/>
          <w:color w:val="000000"/>
          <w:sz w:val="28"/>
        </w:rPr>
        <w:t>
</w:t>
      </w:r>
      <w:r>
        <w:rPr>
          <w:rFonts w:ascii="Times New Roman"/>
          <w:b w:val="false"/>
          <w:i w:val="false"/>
          <w:color w:val="000000"/>
          <w:sz w:val="28"/>
        </w:rPr>
        <w:t>
      3. Осы қаулы аудандық әділет органдарында мемлекеттік тіркеуге алынған сәттен бастап заңды күшіне енеді және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Б. Іңкәрбековке жүктелсін.</w:t>
      </w:r>
    </w:p>
    <w:p>
      <w:pPr>
        <w:spacing w:after="0"/>
        <w:ind w:left="0"/>
        <w:jc w:val="both"/>
      </w:pPr>
      <w:r>
        <w:rPr>
          <w:rFonts w:ascii="Times New Roman"/>
          <w:b/>
          <w:i w:val="false"/>
          <w:color w:val="000000"/>
          <w:sz w:val="28"/>
        </w:rPr>
        <w:t>      </w:t>
      </w:r>
      <w:r>
        <w:rPr>
          <w:rFonts w:ascii="Times New Roman"/>
          <w:b w:val="false"/>
          <w:i/>
          <w:color w:val="000000"/>
          <w:sz w:val="28"/>
        </w:rPr>
        <w:t>Аудан әкімі                           А. Нұралиев</w:t>
      </w:r>
    </w:p>
    <w:p>
      <w:pPr>
        <w:spacing w:after="0"/>
        <w:ind w:left="0"/>
        <w:jc w:val="both"/>
      </w:pPr>
      <w:r>
        <w:rPr>
          <w:rFonts w:ascii="Times New Roman"/>
          <w:b/>
          <w:i w:val="false"/>
          <w:color w:val="000000"/>
          <w:sz w:val="28"/>
        </w:rPr>
        <w:t>"КЕЛІСІЛДІ":</w:t>
      </w:r>
    </w:p>
    <w:p>
      <w:pPr>
        <w:spacing w:after="0"/>
        <w:ind w:left="0"/>
        <w:jc w:val="both"/>
      </w:pPr>
      <w:r>
        <w:rPr>
          <w:rFonts w:ascii="Times New Roman"/>
          <w:b w:val="false"/>
          <w:i w:val="false"/>
          <w:color w:val="000000"/>
          <w:sz w:val="28"/>
        </w:rPr>
        <w:t>"Жамбыл облысы әкімиятының денсаулық</w:t>
      </w:r>
      <w:r>
        <w:br/>
      </w:r>
      <w:r>
        <w:rPr>
          <w:rFonts w:ascii="Times New Roman"/>
          <w:b w:val="false"/>
          <w:i w:val="false"/>
          <w:color w:val="000000"/>
          <w:sz w:val="28"/>
        </w:rPr>
        <w:t>
сақтау басқармасының Т. Рысқұлов аудандық</w:t>
      </w:r>
      <w:r>
        <w:br/>
      </w:r>
      <w:r>
        <w:rPr>
          <w:rFonts w:ascii="Times New Roman"/>
          <w:b w:val="false"/>
          <w:i w:val="false"/>
          <w:color w:val="000000"/>
          <w:sz w:val="28"/>
        </w:rPr>
        <w:t>
орталық ауруханасы" мемлекеттік коммуналдық</w:t>
      </w:r>
      <w:r>
        <w:br/>
      </w:r>
      <w:r>
        <w:rPr>
          <w:rFonts w:ascii="Times New Roman"/>
          <w:b w:val="false"/>
          <w:i w:val="false"/>
          <w:color w:val="000000"/>
          <w:sz w:val="28"/>
        </w:rPr>
        <w:t>
қазыналық кәсіпорнының бас дәрігері</w:t>
      </w:r>
      <w:r>
        <w:br/>
      </w:r>
      <w:r>
        <w:rPr>
          <w:rFonts w:ascii="Times New Roman"/>
          <w:b w:val="false"/>
          <w:i w:val="false"/>
          <w:color w:val="000000"/>
          <w:sz w:val="28"/>
        </w:rPr>
        <w:t>
М.Ж. Кебежеев</w:t>
      </w:r>
      <w:r>
        <w:br/>
      </w:r>
      <w:r>
        <w:rPr>
          <w:rFonts w:ascii="Times New Roman"/>
          <w:b w:val="false"/>
          <w:i w:val="false"/>
          <w:color w:val="000000"/>
          <w:sz w:val="28"/>
        </w:rPr>
        <w:t>
30 қаңтар 2009 ж.</w:t>
      </w:r>
    </w:p>
    <w:p>
      <w:pPr>
        <w:spacing w:after="0"/>
        <w:ind w:left="0"/>
        <w:jc w:val="both"/>
      </w:pPr>
      <w:r>
        <w:rPr>
          <w:rFonts w:ascii="Times New Roman"/>
          <w:b w:val="false"/>
          <w:i w:val="false"/>
          <w:color w:val="000000"/>
          <w:sz w:val="28"/>
        </w:rPr>
        <w:t>"Жамбыл облысы әкімиятының денсаулық</w:t>
      </w:r>
      <w:r>
        <w:br/>
      </w:r>
      <w:r>
        <w:rPr>
          <w:rFonts w:ascii="Times New Roman"/>
          <w:b w:val="false"/>
          <w:i w:val="false"/>
          <w:color w:val="000000"/>
          <w:sz w:val="28"/>
        </w:rPr>
        <w:t>
сақтау басқармасының Т. Рысқұлов аудандық</w:t>
      </w:r>
      <w:r>
        <w:br/>
      </w:r>
      <w:r>
        <w:rPr>
          <w:rFonts w:ascii="Times New Roman"/>
          <w:b w:val="false"/>
          <w:i w:val="false"/>
          <w:color w:val="000000"/>
          <w:sz w:val="28"/>
        </w:rPr>
        <w:t>
орталық емханасы" мемлекеттік коммуналдық</w:t>
      </w:r>
      <w:r>
        <w:br/>
      </w:r>
      <w:r>
        <w:rPr>
          <w:rFonts w:ascii="Times New Roman"/>
          <w:b w:val="false"/>
          <w:i w:val="false"/>
          <w:color w:val="000000"/>
          <w:sz w:val="28"/>
        </w:rPr>
        <w:t>
қазыналық кәсіпорынының бас дәрігері</w:t>
      </w:r>
      <w:r>
        <w:br/>
      </w:r>
      <w:r>
        <w:rPr>
          <w:rFonts w:ascii="Times New Roman"/>
          <w:b w:val="false"/>
          <w:i w:val="false"/>
          <w:color w:val="000000"/>
          <w:sz w:val="28"/>
        </w:rPr>
        <w:t>
Ш.К. Мырзалиев</w:t>
      </w:r>
      <w:r>
        <w:br/>
      </w:r>
      <w:r>
        <w:rPr>
          <w:rFonts w:ascii="Times New Roman"/>
          <w:b w:val="false"/>
          <w:i w:val="false"/>
          <w:color w:val="000000"/>
          <w:sz w:val="28"/>
        </w:rPr>
        <w:t>
30 қаңтар 2009 ж.</w:t>
      </w:r>
    </w:p>
    <w:p>
      <w:pPr>
        <w:spacing w:after="0"/>
        <w:ind w:left="0"/>
        <w:jc w:val="both"/>
      </w:pPr>
      <w:r>
        <w:rPr>
          <w:rFonts w:ascii="Times New Roman"/>
          <w:b w:val="false"/>
          <w:i w:val="false"/>
          <w:color w:val="000000"/>
          <w:sz w:val="28"/>
        </w:rPr>
        <w:t>Жамбыл облысы әкімиятының денсаулық</w:t>
      </w:r>
      <w:r>
        <w:br/>
      </w:r>
      <w:r>
        <w:rPr>
          <w:rFonts w:ascii="Times New Roman"/>
          <w:b w:val="false"/>
          <w:i w:val="false"/>
          <w:color w:val="000000"/>
          <w:sz w:val="28"/>
        </w:rPr>
        <w:t>
сақтау басқармасының "Т. Рысқұлов аудандық</w:t>
      </w:r>
      <w:r>
        <w:br/>
      </w:r>
      <w:r>
        <w:rPr>
          <w:rFonts w:ascii="Times New Roman"/>
          <w:b w:val="false"/>
          <w:i w:val="false"/>
          <w:color w:val="000000"/>
          <w:sz w:val="28"/>
        </w:rPr>
        <w:t>
туберкулезге қарсы диспансері" мемлекеттік</w:t>
      </w:r>
      <w:r>
        <w:br/>
      </w:r>
      <w:r>
        <w:rPr>
          <w:rFonts w:ascii="Times New Roman"/>
          <w:b w:val="false"/>
          <w:i w:val="false"/>
          <w:color w:val="000000"/>
          <w:sz w:val="28"/>
        </w:rPr>
        <w:t>
мекемесінің бас дәрігері</w:t>
      </w:r>
      <w:r>
        <w:br/>
      </w:r>
      <w:r>
        <w:rPr>
          <w:rFonts w:ascii="Times New Roman"/>
          <w:b w:val="false"/>
          <w:i w:val="false"/>
          <w:color w:val="000000"/>
          <w:sz w:val="28"/>
        </w:rPr>
        <w:t>
Г. Ихласова</w:t>
      </w:r>
      <w:r>
        <w:br/>
      </w:r>
      <w:r>
        <w:rPr>
          <w:rFonts w:ascii="Times New Roman"/>
          <w:b w:val="false"/>
          <w:i w:val="false"/>
          <w:color w:val="000000"/>
          <w:sz w:val="28"/>
        </w:rPr>
        <w:t>
30 қаңтар 2009 ж.</w:t>
      </w:r>
    </w:p>
    <w:p>
      <w:pPr>
        <w:spacing w:after="0"/>
        <w:ind w:left="0"/>
        <w:jc w:val="both"/>
      </w:pPr>
      <w:r>
        <w:rPr>
          <w:rFonts w:ascii="Times New Roman"/>
          <w:b w:val="false"/>
          <w:i w:val="false"/>
          <w:color w:val="000000"/>
          <w:sz w:val="28"/>
        </w:rPr>
        <w:t>Жамбыл облысы әкімиятының денсаулық</w:t>
      </w:r>
      <w:r>
        <w:br/>
      </w:r>
      <w:r>
        <w:rPr>
          <w:rFonts w:ascii="Times New Roman"/>
          <w:b w:val="false"/>
          <w:i w:val="false"/>
          <w:color w:val="000000"/>
          <w:sz w:val="28"/>
        </w:rPr>
        <w:t>
сақтау басқармасының "Т. Рысқұлов ауданындағы</w:t>
      </w:r>
      <w:r>
        <w:br/>
      </w:r>
      <w:r>
        <w:rPr>
          <w:rFonts w:ascii="Times New Roman"/>
          <w:b w:val="false"/>
          <w:i w:val="false"/>
          <w:color w:val="000000"/>
          <w:sz w:val="28"/>
        </w:rPr>
        <w:t>
Луговая бастапқы медициналық-санитарлық</w:t>
      </w:r>
      <w:r>
        <w:br/>
      </w:r>
      <w:r>
        <w:rPr>
          <w:rFonts w:ascii="Times New Roman"/>
          <w:b w:val="false"/>
          <w:i w:val="false"/>
          <w:color w:val="000000"/>
          <w:sz w:val="28"/>
        </w:rPr>
        <w:t>
көмек орталығы" коммуналдық мемлекеттік қазыналық</w:t>
      </w:r>
      <w:r>
        <w:br/>
      </w:r>
      <w:r>
        <w:rPr>
          <w:rFonts w:ascii="Times New Roman"/>
          <w:b w:val="false"/>
          <w:i w:val="false"/>
          <w:color w:val="000000"/>
          <w:sz w:val="28"/>
        </w:rPr>
        <w:t>
кәсіпорнының бас дәрігері</w:t>
      </w:r>
      <w:r>
        <w:br/>
      </w:r>
      <w:r>
        <w:rPr>
          <w:rFonts w:ascii="Times New Roman"/>
          <w:b w:val="false"/>
          <w:i w:val="false"/>
          <w:color w:val="000000"/>
          <w:sz w:val="28"/>
        </w:rPr>
        <w:t>
Ж. Торламбай</w:t>
      </w:r>
      <w:r>
        <w:br/>
      </w:r>
      <w:r>
        <w:rPr>
          <w:rFonts w:ascii="Times New Roman"/>
          <w:b w:val="false"/>
          <w:i w:val="false"/>
          <w:color w:val="000000"/>
          <w:sz w:val="28"/>
        </w:rPr>
        <w:t>
30 қаңтар 2009 ж.</w:t>
      </w:r>
    </w:p>
    <w:p>
      <w:pPr>
        <w:spacing w:after="0"/>
        <w:ind w:left="0"/>
        <w:jc w:val="both"/>
      </w:pPr>
      <w:r>
        <w:rPr>
          <w:rFonts w:ascii="Times New Roman"/>
          <w:b w:val="false"/>
          <w:i w:val="false"/>
          <w:color w:val="000000"/>
          <w:sz w:val="28"/>
        </w:rPr>
        <w:t>
</w:t>
      </w:r>
      <w:r>
        <w:rPr>
          <w:rFonts w:ascii="Times New Roman"/>
          <w:b w:val="false"/>
          <w:i w:val="false"/>
          <w:color w:val="000000"/>
          <w:sz w:val="28"/>
        </w:rPr>
        <w:t>
Т. Рысқұлов ауданы әкімдігінің</w:t>
      </w:r>
      <w:r>
        <w:br/>
      </w:r>
      <w:r>
        <w:rPr>
          <w:rFonts w:ascii="Times New Roman"/>
          <w:b w:val="false"/>
          <w:i w:val="false"/>
          <w:color w:val="000000"/>
          <w:sz w:val="28"/>
        </w:rPr>
        <w:t xml:space="preserve">
2009 жылғы 30 қаңтардағы   </w:t>
      </w:r>
      <w:r>
        <w:br/>
      </w:r>
      <w:r>
        <w:rPr>
          <w:rFonts w:ascii="Times New Roman"/>
          <w:b w:val="false"/>
          <w:i w:val="false"/>
          <w:color w:val="000000"/>
          <w:sz w:val="28"/>
        </w:rPr>
        <w:t xml:space="preserve">
№ 36 қаулысына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жылы ауданның ұйымдарында нысаналы топтарға жататын азаматтардың әлеуметтік жұмыс орындары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7673"/>
        <w:gridCol w:w="4393"/>
      </w:tblGrid>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w:t>
            </w:r>
          </w:p>
        </w:tc>
        <w:tc>
          <w:tcPr>
            <w:tcW w:w="7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Ұйымның атауы</w:t>
            </w:r>
          </w:p>
        </w:tc>
        <w:tc>
          <w:tcPr>
            <w:tcW w:w="4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Жұмыс орындарының саны</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 Рысқұлов ауданы әкімдігінің білім беру бөлімінің" мемлекеттік мекемесі</w:t>
            </w:r>
          </w:p>
        </w:tc>
        <w:tc>
          <w:tcPr>
            <w:tcW w:w="4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Жамбыл облысы әкімияты денсаулық сақтау басқармасының "Т. Рысқұлов аудандық орталық ауруханасы" коммуналдық мемлекеттік қазыналық кәсіпорны</w:t>
            </w:r>
          </w:p>
        </w:tc>
        <w:tc>
          <w:tcPr>
            <w:tcW w:w="4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Жамбыл облысы Т. Рысқұлов ауданының "Мэлс Өзбеков атындағы мәдениет үйі" коммуналдық мемлекеттік қазыналық кәсіпорны</w:t>
            </w:r>
          </w:p>
        </w:tc>
        <w:tc>
          <w:tcPr>
            <w:tcW w:w="4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 Рысқұлов ауданы әкімдігінің мәдениет және тілдерді дамыту бөлімінің "Орталықтандырылған кітапханалар жүйесі" коммуналдық мемлекеттік қазыналық кәсіпорны</w:t>
            </w:r>
          </w:p>
        </w:tc>
        <w:tc>
          <w:tcPr>
            <w:tcW w:w="4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Жамбыл облысы әкімияты денсаулық сақтау басқармасының "Т. Рысқұлов аудандық туберкулезге қарсы диспансері" мемлекеттік мекемесі</w:t>
            </w:r>
          </w:p>
        </w:tc>
        <w:tc>
          <w:tcPr>
            <w:tcW w:w="4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Жамбыл облысы әкімияты денсаулық сақтау басқармасының Т. Рысқұлов ауданы "Орталық аудандық емханасы" коммуналдық мемлекеттік қазыналық кәсіпорны</w:t>
            </w:r>
          </w:p>
        </w:tc>
        <w:tc>
          <w:tcPr>
            <w:tcW w:w="4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Жамбыл облысы әкімиятының денсаулық сақтау департаментінің "Т. Рысқұлов ауданындағы Луговая бастапқы медициналық-санитарлық көмек орталығы" коммуналдық мемлекеттік қазыналық кәсіпорны</w:t>
            </w:r>
          </w:p>
        </w:tc>
        <w:tc>
          <w:tcPr>
            <w:tcW w:w="4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