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0af0" w14:textId="b810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әкімиятының 2009 жылғы 27 ақпандағы N 125 Қаулысы. Жамбыл облысы Т. Рысқұлов ауданының Әділет басқармасында 2009 жылғы 08 сәуірде 78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 1 тармағының 13) </w:t>
      </w:r>
      <w:r>
        <w:rPr>
          <w:rFonts w:ascii="Times New Roman"/>
          <w:b w:val="false"/>
          <w:i w:val="false"/>
          <w:color w:val="000000"/>
          <w:sz w:val="28"/>
        </w:rPr>
        <w:t>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баптарының негізінде, сондай-ақ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 ережесіне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жылы қоғамдық жұмыстар жүргізілетін ұйымдардың тізбесі № 1-қосымшаға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2009 жылға арналған қоғамдық жұмыс түрлері, көлемі мен нақты жұмыс жағдайлары, қаржыландыру көздері, қоғамдық жұмыстарға сұраныстар мен ұсыныстар № 2-қосымшаға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"Т. Рысқұлов ауданы әкімдігінің жұмыспен қамту және әлеуметтік бағдарламалар бөлімі" мемлекеттік мекемесі (Ш. Қосалов), ауылдық округтердің әкімдері азаматтарды қоғамдық жұмысқа тартқан кезінде нысаналы топтарға жататын жұмыссыз азаматтарды ескерсін.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Қоғамдық жұмысқа қатысатын азаматтардың еңбекақысы "2009-2011 жылдарға арналған Республикалық бюджет туралы"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ең төменгі жалақы көлемінің 1,5 еселенген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"Т. Рысқұлов ауданы әкімдігінің қаржы бөлімі" мемлекеттік мекемесі (Б. Әліпбаев) қоғамдық жұмыстарды жергілікті бюджеттен уақтылы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әкімінің орынбасары Б. Іңкәрбековке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М. Шүкеев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"Жамбыл облысы Т. Рысқұлов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Жолдас Бақытжан Жолдасұлы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ақпан 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"Жамбыл облысы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 Рысқұлов аудандық ішкі істер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мекемесінің бастығы полиция подполковнигі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Исабеков Бақберген Айтжанұлы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ақпан 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Т. Рысқұлов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125 қаулысына №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ақылы қоғамдық жұмыстарды ұйымдастыру туралы аймақтардағы ұйымдардың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"Т. Рысқұлов ауданы Құлан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"Т. Рысқұлов ауданы Луговой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"Т. Рысқұлов ауданы Қорағаты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"Т. Рысқұлов ауданы Қарақыстақ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"Т. Рысқұлов ауданы Көкдөнен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"Т. Рысқұлов ауданы Новосель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"Т. Рысқұлов ауданы Ақыртөбе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"Т. Рысқұлов ауданы Ленин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"Т. Рысқұлов ауданы Жаңатұрмыс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"Т. Рысқұлов ауданы Құмарық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"Т. Рысқұлов ауданы Өрнек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"Т. Рысқұлов ауданы Тереңөзек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"Т. Рысқұлов ауданы Абай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"Т. Рысқұлов ауданы Көгершін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"Т. Рысқұлов ауданы Қайыңды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Т. Рысқұлов ауданы әкімінің "Құлан-Тазалық" мемлекеттік коммуналдық кәсіпорны;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"Жамбыл облысы Т. Рысқұлов ауданы Қорғаныс істері жөніндегі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"Т. Рысқұлов ауданы әкімдігінің жұмыспен қамту және әлеуметтік бағдарламалар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"Т. Рысқұлов ауданы әкімдігінің  дене шынықтыру және спорт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"Жабыл облысы ішкі істер департаментінің Т. Рысқұлов аудандық ішкі істер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Т. Рысқұлов ауданы әкімиятының "Жасыл-Құлан" коммуналдық мемлекеттік қазыналық кәсіпорыны.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Т. Рысқұлов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125 қаулысына №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жылы қоғамдық жұмыстарды ұйымдастыру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3088"/>
        <w:gridCol w:w="3531"/>
        <w:gridCol w:w="2465"/>
        <w:gridCol w:w="1661"/>
        <w:gridCol w:w="1240"/>
        <w:gridCol w:w="1240"/>
      </w:tblGrid>
      <w:tr>
        <w:trPr>
          <w:trHeight w:val="1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жұмыс түрлері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көздері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1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 экологиялық сауықтыру (көріктендіру көгеріштендіру және тазалық жұмыстары)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Арық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Күл-қоқыс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Жол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Гүл 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күту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Тал 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Күзету, суға-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ру, күту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ретке келтіру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Тал түбін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Бағана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сырлау,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Насихат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тақталарын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жаңалау, сырлау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тонна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м2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 түп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 түп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м2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"Жасыл ел" бағдарламасы және ауыл әкімдерінің ұйымдастыруы-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егілген талдардың сақталуын қамтамасыз ету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Күзету, суғару, күту және ретке келтіру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гектар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аймақтық науқандар өткізу шараларына қатысу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Сауалнама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Сайлау, санақ жұмыстарына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Басқа да жұмыстар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гіне сәйкес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мекемелердегі қысқа мерзімге дайындауға қатысу, соғыс ардагерлерімен мүгедектерге, жалғызбасты қарттарға жәрдемдесу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Ағымды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Отын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Аулаларды ретке келтіру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Қажеттілігіне сәйкес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