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e20c3" w14:textId="2ce20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жылға арналған қоғамдық жұмыстарды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Сарысу ауданы әкімдігінің 2009 жылғы 30 желтоқсандағы N 284 Қаулысы. Жамбыл облысы Сарысу ауданының Әділет басқармасында 2010 жылғы 27 қаңтарда нормативтік құқықтық кесімдерді мемлекеттік тіркеудің тізіліміне № 86 болып енгізілді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«Қазақстан Республикасындағы жергiлiктi мемлекеттiк басқару және өзiн-өзi басқару туралы»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негiзiнде, «Халықты жұмыспен қамту туралы»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«Халықты жұмыспен қамту туралы» Қазақстан Республикасының 2001 жылғы 23 қаңтардағы Заңын iске асыру жөнiндегi шаралар туралы» Қазақстан Республикасы Үкiметiнiң 2001 жылғы 19 маусымдағы № 836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бекiтiлген Қоғамдық жұмыстарды ұйымдастыру мен қаржыландырудың ережесiне сәйкес аудан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2010 жылы қоғамдық жұмыстар жүргізілетін аудан аумағындағы мекемелердің тізбелері № 1-қосымшаға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2010 жылға арналған қоғамдық жұмыстардың түрлері, көлемі мен нақты жағдайлары, оларды қаржыландыру көздері, қоғамдық жұмыстарға сұраныс пен ұсыныс № 2-қосымшаға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«Сарысу ауданы әкімдігінің жұмыспен қамту және әлеуметтік бағдарламалар бөлімі» мемлекеттік мекемесі, аудандық мекемелердің басшылары және ауылдық округтердің әкімдері азаматтарды қоғамдық жұмысқа тартқан кезеңде нысаналы топтарға жататын жұмыссыз азаматтарды ескерсін.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Қоғамдық ақылы жұмысқа қатысқан азаматтардың еңбек ақысы Қазақстан Республикасының қолданыстағы заңнамасымен белгіленген ең төменгі жалақы мөлшерінде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Б. Мәдікенов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«КЕЛІСІЛДІ:»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«Қазақстан Республикасының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министрлігінің Жамбыл облысы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департаментінің Сарысу аудандық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бөлімі»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Қ. Құлшынбаев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30 желтоқсан 2009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«Жамбыл облысы Жаңатас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Қорғаныс істері жөніндегі біріктірілген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Е. Абдуллаев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30 желтоқсан 2009 жыл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Сарысу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30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284 Қаулысына № 1-қосымша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жылы қоғамдық жұмыстар жүргізілетін аудан аумағындағы мекемелердің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«Сарысу ауданы Жаңатас қаласы әкімінің аппараты»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«Сарысу ауданы Байқадам ауылдық аймақ әкімінің аппараты»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«Сарысу ауданы Жайылма ауылдық аймақ әкімінің аппараты»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«Сарысу ауданы Жаңаталап ауылдық аймақ әкімінің аппараты»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«Сарысу ауданы Игілік ауылдық аймақ әкімінің аппараты»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«Сарысу ауданы Тоғызкент ауылдық аймақ әкімінің аппараты»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«Сарысу ауданы Жаңаарық ауылдық аймақ әкімінің аппараты»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«Сарысу ауданы Қамқалы ауылдық аймақ әкімінің аппараты»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«Сарысу ауданы Досбол ауылдық округі әкімінің аппараты»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«Сарысу ауданы Түркістан ауылдық аймақ әкімінің аппараты»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«Жамбыл облысы Жаңатас қаласының Қорғаныс істері жөніндегі біріктірілген бөлімі»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«Қазақстан Республикасының Ішкі Істер министрлігінің Жамбыл облысы Ішкі істер департаментінің Сарысу аудандық Ішкі істер бөлімі»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«Сарысу ауданы әкімдігінің тұрғын үй-коммуналдық шаруашылық, жолаушылар көлігі және автомобиль жолдары бөлімі»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«Сарысу ауданы әкімдігінің ауыл шаруашылығы бөлімі»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«Сарысу ауданы әкімдігінің сәулет және қала құрылысы бөлімі»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«Сарысу ауданы әкімдігінің білім бөлімі»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«Сарысу ауданы әкімдігінің құрылыс бөлімі»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Шаруашылық жүргізу құқығындағы «Сарысу ауданы әкімдігінің «Көгалдандыру және көріктендіру кәсіпорны»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«Сарысу ауданы әкімдігінің мәдениет және тілдерді дамыту бөлімінің орталықтандырылған кітапханалар жүйесі»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Сарысу ауданы әкімдігінің тұрғын үй коммуналдық шаруашылық, жолаушылар көлігі және автомобиль жолдары бөлімінің «Сарысу сулары» шаруашылық жүргізу құқығындағы коммуналдық мемлекеттік кәсіпорны.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Сарысу ауданы Әкімінің «Жаңатас-Су-Жылу» коммуналдық мемлекеттік кәсіпорыны.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Қосымшаға өзгерту енгізілді - Сарысу аудандық әкімдігінің 2010.08.24 </w:t>
      </w:r>
      <w:r>
        <w:rPr>
          <w:rFonts w:ascii="Times New Roman"/>
          <w:b w:val="false"/>
          <w:i w:val="false"/>
          <w:color w:val="000000"/>
          <w:sz w:val="28"/>
        </w:rPr>
        <w:t>№ 175 Қаулысымен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Сарысу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30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284 Қаулысына № 2-қосымша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арналған қоғамдық жұмыстардың түрлері, көлемі мен нақты жағдайлары, оларды қаржыландыру көздері, қоғамдық жұмыстарға сұраныс пен ұсыныс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2"/>
        <w:gridCol w:w="3331"/>
        <w:gridCol w:w="3504"/>
        <w:gridCol w:w="2039"/>
        <w:gridCol w:w="2125"/>
        <w:gridCol w:w="1306"/>
        <w:gridCol w:w="963"/>
      </w:tblGrid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түрлері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 жұмыс жағдайлары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Көлемі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көздері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Сұраныс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Ұсыныс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аймақтардың аумақтарына тазалық жұмыстары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Арық тазалау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Күл-қоқыс шығару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Қажеттілігіне сәйкес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Саябақтарды көгалдандыру және көріктендіру 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Гүл егу және оны күту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Тал отырғызу және оны күтіп баптау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Қажеттілігіне сәйкес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рәсімдеуге техникалық көмек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Құжаттарды компьютерде теріп, шығару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Қажеттілігіне сәйкес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Жаңатас қаласында санитарлық тазалық жұмыстарын жүргізу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1.Қаладағы бекітілген аймақтардың тазалау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Қажеттілігіне сәйкес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Әскерге шақыру кезіндегі ұйымдасқан шараларды орындау үшін көмек көрсету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Әскерге шақыру қағаздарын тарату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Қажеттілігіне сәйкес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үйді күрделі жөндеу және құрылыс жұмыстарына қатысу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Аудандағы тұрғын үйлерді күрделі жөндеу жұмыстарына қатысу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Қажеттілігіне сәйкес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27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