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820a" w14:textId="92e8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ұйымдастыруды ұсынатын жұмыс берушілерді іріктеу тәртібі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әкімиятының 2009 жылғы 21 мамырдағы N 216 Қаулысы. Жамбыл облысы Талас ауданының Әділет басқармасында 2009 жылғы 15 маусымда нормативтік құқықтық кесімдерді мемлекеттік тіркеудің тізіліміне № 81 болып енгізілді. Күші жойылды - Жамбыл облысы Талас аудандық әкімдігінің 2019 жылғы 26 қаңтардағы № 59 қаулысымен</w:t>
      </w:r>
    </w:p>
    <w:p>
      <w:pPr>
        <w:spacing w:after="0"/>
        <w:ind w:left="0"/>
        <w:jc w:val="both"/>
      </w:pPr>
      <w:bookmarkStart w:name="z2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Талас аудандық әкімдігінің 26.02.2019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Орыс тіліндегі мәтіні жоқ болып табылады мемлекеттік тілінде мәтінге қараңыз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жылдың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нысаналы топтарға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жататын жұмыссыздарды жұмысқа орналастыру мақсатында, аудан әкімдігі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 ұйымдастырылсын.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Талас аудандық әкімдігінің 2010.02.08 </w:t>
      </w:r>
      <w:r>
        <w:rPr>
          <w:rFonts w:ascii="Times New Roman"/>
          <w:b w:val="false"/>
          <w:i w:val="false"/>
          <w:color w:val="000000"/>
          <w:sz w:val="28"/>
        </w:rPr>
        <w:t>№ 28-4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 жылғы 01 қаңтарынан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орындарын ұйымдастыруды ұсынатын жұмыс берушілерді іріктеу тәртібі қосымшаға сәйкес айқындалсын.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Ғ. Қартабаевқа жүктелсін.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бұқаралық ақпарат құралдарында алғаш рет ресми жарияланған күннен бастап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Жиенқұлов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қаулысына қосымша</w:t>
            </w:r>
          </w:p>
        </w:tc>
      </w:tr>
    </w:tbl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ұйымдастыруды ұсынатын жұмыс берушілерді іріктеу тәртібі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әлеуметтік жұмыс орындарын ұйымдастыруды ұсынатын жұмыс берушілерді іріктеу тәртібі "Халықты жұмыспен қамту туралы" Қазақстан Республикасының 2001 жылғы 23 қаңтардағы Заңының 18-1 бабының 4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әлеуметтік жұмыс орындарын ұйымдастыруды ұсынатын жұмыс берушілерді іріктеу тәртібін айқындайды.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бөлім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Аталған тәртіптегі пайдаланатын негізгі ұғымдар: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орны - жұмыс беруші нысаналы топтардағы жұмыссыздарды жұмысқа орналастыру үшін жергілікті атқарушы органмен шарттық негізде құратын, жұмыс берушінің олардың еңбегіне ақы төлеу шығындары ішінара өтелетін жұмыс орны;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нысаналы топтар-жұмысқа орналасуда қиындық көріп жүрген және әлеуметтік қорғауды қажет ететін адамдар ретінде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адамдар тобы;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- "Талас ауданы әкімиятының жұмыспен қамту және әлеуметтік бағдарламалар бөлімі" мемлекеттік мекемесі.</w:t>
      </w:r>
    </w:p>
    <w:bookmarkEnd w:id="13"/>
    <w:bookmarkStart w:name="z1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Әлеуметтік жұмыс орындарын ұйымдастыруды ұсынатын жұмыс берушілерді іріктеу тәртібі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орындарын ұйымдастыруды ұсынатын жұмыс берушілерді іріктеу арнаулы құралған комиссиямен жүргізіледі.</w:t>
      </w:r>
    </w:p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құрамына жергілікті атқарушы органның және басқа да мекеме ұйымдардың өкілдері кіреді.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Әлеуметтік жұмыс орындарын ұйымдастыратын жұмыс берушілерді іріктеу жөніндегі комиссиясының шешімі ауданның атқарушы органымен бекітіледі.</w:t>
      </w:r>
    </w:p>
    <w:bookmarkEnd w:id="17"/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Әлеуметтік жұмыс орындарын ұйымдастыруды ұсынатын жұмыс берушілер төмендегі талаптарға сай болуы керек: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жұмыс берушілердің салық және бюджетке басқа төлемдер бойынша қарыздары жоқ және төлемдік қабілеттілігі;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нысаналы топтар үшін әдейі арналған уақытша жұмыс орындарының немесе оларды құруға мүмкіндігінің бар болуы;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орындарын ұйымдастыру үшін тұрақты жұмыс орындары мен бос орындарды пайдаланбау.</w:t>
      </w:r>
    </w:p>
    <w:bookmarkEnd w:id="21"/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Комиссияның шешімі негізінде уәкілетті орган жұмыс берушілермен жұмыссыздарды әлеуметтік жұмыс орындарына жұмысқа орналастыру бойынша қызмет көрсетуге шарттар жасайды.</w:t>
      </w:r>
    </w:p>
    <w:bookmarkEnd w:id="22"/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Жасалған шарттың негізінде жұмыс беруші нысаналы топтар үшін әлеуметтік жұмыс орындарды құрады.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