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b400f" w14:textId="01b40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жылға арналған Жезқазған қаласы аумағында бірлік объектілерге салық салудың белгіленген жиынтық салықтың мөлшерін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Жезқазған қалалық мәслихатының 2009 жылғы 22 желтоқсандағы N 19/226 шешімі. Қарағанды облысы Жезқазған қаласы Әділет басқармасында 2010 жылғы 28 қаңтарда N 8-2-108 тіркелді. Күші жойылды - Қарағанды облысы Жезқазған қалалық мәслихатының 2010 жылғы 5 сәуірдегі N 22/269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Күші жойылды - Қарағанды облысы Жезқазған қалалық мәслихатының 2010.04.05 N 22/269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"Салық және бюджетке төленетін басқа да міндетті төлемдер туралы (Салық кодексі)" Қазақстан Республикасының 2008 жылғы 10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Жезқазған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2010 жылға арналған Жезқазған қаласы аумағында бірлік объектілерге салық салудың белгіленген жиынтық салықтың мөлшері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 "2009 жылға арналған Жезқазған қаласы аумағында бірлік объектілерге салық салудың белгіленген жиынтық салықтың мөлшерін белгілеу туралы" қалалық мәслихаттың 2009 жылғы 31 шілдедегі N 16/187 (2009 жылдың 26 тамызында Жезқазған қаласы әділет басқармасында 8-2-95 нөмірімен тіркелген және 2009 жылдың 4 қыркүйегінде "Сарыарқа" газетінің 92 (7585) нөмірінде ресми жарияланған),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өз күшін жойды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шешім ресми жарияланғаннан кейін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Осы шешімнің орындалу барысын бақылау қалалық мәслихаттың тұрақты комиссияларына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Н. Ярмак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Қ. Әбдіров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"Жезқазған қаласы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салық басқармасы"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 Б.Д. Ахметов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22.12.2009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Жезқазған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2009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N 19/226 шешіміне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Айына бірлік объектілерге тіркелген салықтың базалық ставкаларының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4"/>
        <w:gridCol w:w="2966"/>
        <w:gridCol w:w="3880"/>
        <w:gridCol w:w="2849"/>
        <w:gridCol w:w="2541"/>
      </w:tblGrid>
      <w:tr>
        <w:trPr>
          <w:trHeight w:val="1035" w:hRule="atLeast"/>
        </w:trPr>
        <w:tc>
          <w:tcPr>
            <w:tcW w:w="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 N</w:t>
            </w:r>
          </w:p>
        </w:tc>
        <w:tc>
          <w:tcPr>
            <w:tcW w:w="2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объектісінің атауы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жылға 1 объектіге тіркелген салықтың базалық ставкаларының мөлшері (айлық есептік көрсеткіш)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жиынтық салықтың сомасы бір айға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жиынтық салықтың сомасы бір айға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жиынтық салық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жиынтық салық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жиынтық салық</w:t>
            </w:r>
          </w:p>
        </w:tc>
      </w:tr>
      <w:tr>
        <w:trPr>
          <w:trHeight w:val="12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ойыншымен ойын өткізуге арналған ұтыссыз ойын автоматы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16956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</w:t>
            </w:r>
          </w:p>
        </w:tc>
      </w:tr>
      <w:tr>
        <w:trPr>
          <w:trHeight w:val="12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Біреуден артық ойыншылардың қатысуымен ойын өткізуге арналған ұтыссыз ойын автоматы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16956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</w:t>
            </w:r>
          </w:p>
        </w:tc>
      </w:tr>
      <w:tr>
        <w:trPr>
          <w:trHeight w:val="12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өткізу үшін пайдаланылатын дербес компьютер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33912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</w:t>
            </w:r>
          </w:p>
        </w:tc>
      </w:tr>
      <w:tr>
        <w:trPr>
          <w:trHeight w:val="12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жолы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288252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24021</w:t>
            </w:r>
          </w:p>
        </w:tc>
      </w:tr>
      <w:tr>
        <w:trPr>
          <w:trHeight w:val="12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67824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</w:t>
            </w:r>
          </w:p>
        </w:tc>
      </w:tr>
      <w:tr>
        <w:trPr>
          <w:trHeight w:val="12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 үстелі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288252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