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cd094" w14:textId="87cd0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жылы қоғамдық жұмыстар жүргізілетін қала кәсіпорындары, ұйымдары, мекемелерінің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қаласының әкімдігінің 2009 жылғы 15 қаңтардағы N 02/02 қаулысы. Қарағанды облысы Балқаш қаласы әділет басқармасында 2009 жылғы 28 қаңтарда N 8-4-132 тіркелді. Қолданылу мерзімінің аяқталуына байланысты күші жойылды - (Қарағанды облысы Балқаш қаласы әкімінің 2014 жылғы 31 қаңтардағы № 4-13/140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(Қарағанды облысы Балқаш қаласы әкімінің 31.01.2014 № 4-13/140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Қазақстан Республикасы Үкіметінің 2001 жылғы 19 маусымдағы N 836 "Халықты жұмыспен қамту туралы" Қазақстан Республикасының 2001 жылғы 23 қаңтардағы Заңын іске асыру жөніндегі шаралар туралы" Қаулысымен бекітілген қоғамдық жұмыстарды ұйымдастыру мен қаржыландырудың </w:t>
      </w:r>
      <w:r>
        <w:rPr>
          <w:rFonts w:ascii="Times New Roman"/>
          <w:b w:val="false"/>
          <w:i w:val="false"/>
          <w:color w:val="000000"/>
          <w:sz w:val="28"/>
        </w:rPr>
        <w:t>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жұмыссыздарды уақытша жұмыспен қамту және олардың табыс табуы үшін қоғамдық жұмыстарды ұйымдастырудың тиімділігін арттыру, кедейшілікті болдырмау, жұмыссыздық ауқымы мен деңгейін қысқарту мақсатында, Балқаш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2009 жылы қоғамдық жұмыстар жүргізілетін қала кәсіпорындары,  ұйымдары, мекемелерінің тізбесі бекітілсін (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"Балқаш қаласының жұмыспен қамту және әлеуметтік бағдарламалар бөлімі" Мемлекеттік мекемесіне (әрі қарай ММ) (Қ.Қ. Адамова):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бекітілген тізбе бойынша қоғамдық жұмыстар жүргізу үшін кәсіпорындар, ұйымдар, мекемелермен қоғамдық жұмысқа жіберілген жұмыссыздардың еңбекақы мөлшері, қаржыландыру көздері және жұмыс түрлері мен нақты жұмыс шарттары көрсетілген келісім-шарттарға отыруды іске асырсын;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2009 жылы </w:t>
      </w:r>
      <w:r>
        <w:rPr>
          <w:rFonts w:ascii="Times New Roman"/>
          <w:b w:val="false"/>
          <w:i w:val="false"/>
          <w:color w:val="000000"/>
          <w:sz w:val="28"/>
        </w:rPr>
        <w:t>қалалық бюджеттен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бөлінген қаражат көлемінде және қоғамдық жұмыстар жүргізілетін ұйымдар тізбесіне сәйкес жұмыссыздарды қоғамдық жұмысқа жіберуді іске асырсын;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қоғамдық жұмысқа жіберілген жұмыссыздардың еңбекақысын төлеуді екінші деңгейдегі банктердегі жұмыссыздардың өз есеп шоттарына аудару арқылы жүзеге асырсын;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қоғамдық жұмысқа жіберілген жұмыссыздардың еңбекақылары ең төменгі төлемақы мөлшерінде төленсін;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"Қалалық коммуналдық шаруашылық" коммуналдық мемлекеттік кәсіпорнына қоғамдық жұмысқа жіберілген жұмыссыздарға ең төменгі еңбекақы мөлшерінің екі есе көрсеткішінде төленсін.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"Балқаш қаласының қаржы бөлімі" ММ (Ж.Қ. Томпиева): бекітілген бюджетке сәйкес қаржыландыруды іске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Балқаш қаласы әкімдігінің 2008 жылғы 25 желтоқсандағы N 44/03 "2009 жылы қоғамдық жұмыстар жүргізілетін қала кәсіпорындары, ұйымдары, мекемелерінің тізбесін бекіту туралы" қаулысы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қала әкімінің орынбасары Людмила Мырзахметқызы Түкбаеваға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 ресми жарияланғаннан кейін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Балқаш қаласының әкімі                     Қ. ТЕЙЛЯНОВ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Балқаш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15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02/02 қаулысына қосымша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жылы қоғамдық жұмыстар жүргізілетін қала</w:t>
      </w:r>
      <w:r>
        <w:br/>
      </w:r>
      <w:r>
        <w:rPr>
          <w:rFonts w:ascii="Times New Roman"/>
          <w:b/>
          <w:i w:val="false"/>
          <w:color w:val="000000"/>
        </w:rPr>
        <w:t>
мекемелері, кәсіпорындары мен ұйымдарының тізімі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Қарағанды облысы Балқаш қаласының әкімдігінің 2009.03.05 </w:t>
      </w:r>
      <w:r>
        <w:rPr>
          <w:rFonts w:ascii="Times New Roman"/>
          <w:b w:val="false"/>
          <w:i w:val="false"/>
          <w:color w:val="ff0000"/>
          <w:sz w:val="28"/>
        </w:rPr>
        <w:t>N 09/01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3-тармақтан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6174"/>
        <w:gridCol w:w="1095"/>
        <w:gridCol w:w="6030"/>
      </w:tblGrid>
      <w:tr>
        <w:trPr>
          <w:trHeight w:val="9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 мен ұйымдар,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 атаулары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дық адам саны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түрлері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ауыл шаруашылық бөлімі" Мемлекттік мекемесі (әрі қарай ММ)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 мал басы, үй жануарлары, құстар есебінің кітабын жүргізу</w:t>
            </w:r>
          </w:p>
        </w:tc>
      </w:tr>
      <w:tr>
        <w:trPr>
          <w:trHeight w:val="5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қорғаныс істері жөніндегі бөлімі" ММ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қатарға тіркеу және шақыру қағаздарын тарату</w:t>
            </w:r>
          </w:p>
        </w:tc>
      </w:tr>
      <w:tr>
        <w:trPr>
          <w:trHeight w:val="5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 орындаушыларының Балқаш аумақтық учаскесі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 бойынша іс-қағаздар хабарламаларын тарату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жер қатынастары бөлімі" ММ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тіркеу, хаттар мен сұраныстар жіберу, курьерлік жұмыс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статистика бөлімі" ММ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тіркеу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 төлеу жөніндегі Мемлекеттік орталығының Қарағанды облыстық филиалы Балқаш қалалық бөлімшесі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жұмыс, зейнеткерлерге ескертпелер тарату, құжаттарды реттеу</w:t>
            </w:r>
          </w:p>
        </w:tc>
      </w:tr>
      <w:tr>
        <w:trPr>
          <w:trHeight w:val="46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Гүлшат кенті әкім аппараты" ММ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 көркейту, тазарту жұмыстары, ауылшаруашылық жұмыстары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Қоңырат кенті әкім аппараты" ММ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 көркейту, тазарту жұмыстары, ауылшаруашылық жұмыстары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 бойынша салық комитеті" ММ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төлеу туралы ескертулерді тарату, объектілерге есеп жасау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"Қалалық коммуналдық шаруашылық" коммуналдық мемлекеттік кәсіпорыны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көркейту, тазарту, көгалдандыру жұмыстары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жұмыспен қамту және әлеуметтік бағдарламалар бөлімі" ММ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жағдайларын тексеру актісін жасау, құжаттарды тіркеу, әлеуметтік жұмыскерлерге көмек көрсету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прокуратурасы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мұрағаттық құжаттармен жұмыс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Саяқ кенті әкім аппараты" ММ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 көркейту, тазарту жұмыстары</w:t>
            </w:r>
          </w:p>
        </w:tc>
      </w:tr>
      <w:tr>
        <w:trPr>
          <w:trHeight w:val="4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жүйесі комитеті басқармасының Балқаш қалалық инспекциясы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мұрағатты құжаттармен жұмыс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кәсіпкерлік бөлімі" ММ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Ақпараттар жиынтығын құру, мұрағаттық құжаттармен жұмыс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әкім аппараты" ММ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тіркеу, қосымша жұмыстарды атқару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мамандандырылған әкімшілік соты" ММ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 қағаздарын, ескертулерді тарату</w:t>
            </w:r>
          </w:p>
        </w:tc>
      </w:tr>
      <w:tr>
        <w:trPr>
          <w:trHeight w:val="73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сәулет және қала құрылыс бөлімі" ММ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мұрағаттық құжаттармен жұмыс жасау</w:t>
            </w:r>
          </w:p>
        </w:tc>
      </w:tr>
      <w:tr>
        <w:trPr>
          <w:trHeight w:val="3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тұрғын үй-коммуналдық шаруашылық жолаушы көлігі және автокөлік жолдары бөлімі" ММ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Диспетчерлік жұмыс, тұрғын-үй коммисиясында құжаттарды тіркеу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ішкі істер департаменті Балқаш қаласының ішкі істер бөлімі" ММ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реттеу, жүрналдарды толтыру, кіріс және шығыс құжаттарын тарату, қоғамдық тәртіпті қорғау жұмыстарына көмек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ішкі саясат бөлімі" ММ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реттеу, мәліметтер жинағын даярлау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соғыс және еңбек ардагерлерінің кеңесі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Бөлімде қосалқы жұмыстарды атқару, курьерлік жұмыс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құрылыс бөлімі" ММ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мұрағаттық құжаттармен жұмыс жасау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 қоғамы Балқаш қалалық бірлестігі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жұмыскерлер</w:t>
            </w:r>
          </w:p>
        </w:tc>
      </w:tr>
      <w:tr>
        <w:trPr>
          <w:trHeight w:val="5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әділет басқармасы" ММ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Мәліметтер парағын реттеу, мекемелер мен ұйымдардан сұраныс жасау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спорт бөлімі" ММ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шараларды өтізуде көмек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балалар ауруханасы" коммуналдық мемлекеттік қазыналық кәсіпорны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Мейрімділік бикесі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"Қазақавтожол" Республикалық Мемлекеттік кәсіпорны Қарағанды облыстық филиалы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маңыздағы жолдарды тазалау жұмыстарына көмек көрсету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қалалық мемлекеттік мұрағаты" ММ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</w:t>
            </w:r>
          </w:p>
        </w:tc>
      </w:tr>
      <w:tr>
        <w:trPr>
          <w:trHeight w:val="46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білім бөлімі" ММ соның ішінде қалалық жалпы білім беру мектептері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жасау, мектептерде тәрбие жұмыстарын атқаруға көмектесу, қоғамдық тәрбиеші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қалалық балалар үйі" ММ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Балалардың бос уақытын өткізуде көмек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N 1 емханасы" коммуналдық мемлекеттік қазыналық кәсіпорыны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Мейрімділік бикесі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N 3 емханасы" коммуналдық мемлекеттік қазыналық кәсіпорыны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Мейрімділік бикесі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 бойынша экология департаменті" ММ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Бөлімдегі қосалқы жұмыстар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N 2 кәсіптік лицейі" ММ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тәрбиеші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кәсіптік лицейі" ММ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тәрбиеші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мәдениет және тілдерді дамыту бөлімі" ММ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іс-шараларды өтізуде көмек, тазарту жұмыстарын атқару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"Қоңырат кентінің дәрігерлік амбулаториясы" коммуналдық мемлекеттік қазыналық кәсіпорыны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Диспетчерлер, науқастармен жұмыс жасағанда көмек көрсету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"Ет комбинаты" жауапкершілігі шектеулі серіктестігі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Күзетшілік қызмет, азық-түлік өнімдерін сатуда көмек жасау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қалалық түберкулезге қарсы диспансері" ММ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Тіркеуші, диспансердегі қосалқы жұмыстарды атқару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түберкүлезге қарсы балалар шипажайы" ММ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Тәрбиеші жұмыстарына көмекші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 қан орталығы" коммуналдық мемлекеттік қазыналық кәсіпорыны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Құрылыс-өңдеу жұмыстары, орталықта қосалқы жұмыстар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