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22d68" w14:textId="4522d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жылы қоғамдық жұмыстар жүргізілетін Балқаш қаласының кәсіпорындары және мекемелерінің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қаласы әкімдігінің 2009 жылғы 24 желтоқсандағы N 51/06 қаулысы. Қарағанды облысы Балқаш қаласының Әділет басқармасында 2010 жылғы 14 қаңтарда N 8-4-162 тіркелді. Күші жойылды - Қарағанды облысы Балқаш қаласы әкімдігінің 2010 жылғы 24 желтоқсандағы N 45/30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Қарағанды облысы Балқаш қаласы әкімдігінің 2010.12.24 N 45/30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Қазақстан Республикасы Үкіметінің 2001 жылғы 19 маусымдағы N 836 "Халықты жұмыспен қамту туралы" Қазақстан Республикасының 2001 жылғы 23 қаңтардағы Заңын іске асыру жөніндегі шаралар туралы" Қаулысымен бекітілген қоғамдық жұмыстарды ұйымдастыру мен қаржыландырудың </w:t>
      </w:r>
      <w:r>
        <w:rPr>
          <w:rFonts w:ascii="Times New Roman"/>
          <w:b w:val="false"/>
          <w:i w:val="false"/>
          <w:color w:val="000000"/>
          <w:sz w:val="28"/>
        </w:rPr>
        <w:t>Ережесіне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жұмыссыздарды уақытша жұмыспен қамту және олардың табыс табуы үшін қоғамдық жұмыстарды ұйымдастырудың тиімділігін арттыру, кедейшілікті болдырмау, жұмыссыздық ауқымы мен деңгейін қысқарту мақсатында, Балқаш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Қоса беріліп отырған 2010 жылы қоғамдық жұмыстар жүргізілетін Балқаш қаласының кәсіпорындары және мекемелерінің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"Балқаш қаласының жұмыспен қамту және әлеуметтік бағдарламалар бөлімі" мемлекеттік мекемесіне (әрі қарай ММ) (Қ.Қ. Адамова):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бекітілген тізбе бойынша қоғамдық жұмыстар жүргізу үшін кәсіпорындар және мекемелермен қоғамдық жұмысқа жіберілген жұмыссыздардың еңбекақы мөлшері, қаржыландыру көздері және жұмыс түрлері мен нақты жұмыс шарттары көрсетілген келісім-шарттарға отыруды іске асырсын;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2010 жылы қалалық бюджеттен қарастырылған қаражат көлемінде бекітілген тізбеге сәйкес жұмыссыздарды қоғамдық жұмысқа жіберуді іске асырсын;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қоғамдық жұмысқа жіберілген жұмыссыздардың еңбекақысын төлеуді екінші деңгейдегі банктердегі жұмыссыздардың өз есеп шоттарына аудару арқылы жүзеге асырсын;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қоғамдық жұмысқа жіберілген жұмыссыздардың еңбекақылары ең төменгі төлемақы көрсеткішінің біржарым есе мөлшерінде төленсін;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5) "Қалалық коммуналдық шаруашылық" коммуналдық мемлекеттік кәсіпорнына қоғамдық жұмысқа жіберілген жұмыссыздарға ең төменгі еңбекақы мөлшерінің екі есе көрсеткішінде төленсін;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"Балқаш қаласының қаржы бөлімі" ММ (Ж.Қ. Томпиева) бекітілген бюджетке сәйкес қоғамдық жұмыстарды қаржыландыруды іске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Осы қаулының орындалуын бақылау қала әкімінің орынбасары Людмила Мырзахметқызы Түкбаеваға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Осы қаулы алғаш ресми жарияланғаннан кейін қолданысқа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Балқаш қаласының әкімі                     Қ. Тейлянов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жылғы 24 желтоқсандағы N 51/06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Балқаш қаласы әкімдігінің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бекітілген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2010 жылы қоғамдық жұмыстар жүргізілетін Балқаш қаласының кәсіпорындары және мекемелерінің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Қосымша жаңа редакцияда - Қарағанды облысы Балқаш қаласы әкімдігінің 2010.03.25 N 11/01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/>
          <w:color w:val="80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3-тармақтан</w:t>
      </w:r>
      <w:r>
        <w:rPr>
          <w:rFonts w:ascii="Times New Roman"/>
          <w:b w:val="false"/>
          <w:i/>
          <w:color w:val="800000"/>
          <w:sz w:val="28"/>
        </w:rPr>
        <w:t xml:space="preserve"> қараңыз).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5387"/>
        <w:gridCol w:w="1389"/>
        <w:gridCol w:w="5382"/>
      </w:tblGrid>
      <w:tr>
        <w:trPr>
          <w:trHeight w:val="97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Кәсіпорындар және мекемелердің атаулары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 адам саны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түрлері</w:t>
            </w:r>
          </w:p>
        </w:tc>
      </w:tr>
      <w:tr>
        <w:trPr>
          <w:trHeight w:val="12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9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ауыл шаруашылық және ветеринария бөлімі" Мемлекеттік мекемесі (әрі қарай ММ)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Ауылшаруашылық жануарларын есептеу және тіркеуді жүргізу</w:t>
            </w:r>
          </w:p>
        </w:tc>
      </w:tr>
      <w:tr>
        <w:trPr>
          <w:trHeight w:val="5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қорғаныс істері жөніндегі бөлімі" ММ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Қарулы күштер қатарына тіркеу және шақыру қағаздарын тарату</w:t>
            </w:r>
          </w:p>
        </w:tc>
      </w:tr>
      <w:tr>
        <w:trPr>
          <w:trHeight w:val="57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Жоғарғы соты жанындағы сот әкімшілігі жөніндегі комитетінің Қарағанды облысы соттар әкімшісі Балқаш аумақтық сот орындаушылар бөлімі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 іс жүргізу хабарламаларын тарату</w:t>
            </w:r>
          </w:p>
        </w:tc>
      </w:tr>
      <w:tr>
        <w:trPr>
          <w:trHeight w:val="58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жер қатынастары бөлімі" ММ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Тізілімдерді, хабарламаларды дайындау жұмыстары, құжаттарды өңдеу</w:t>
            </w:r>
          </w:p>
        </w:tc>
      </w:tr>
      <w:tr>
        <w:trPr>
          <w:trHeight w:val="12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статистика бөлімі" ММ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санақ бойынша сұхбат жұмыстарын жүргізу</w:t>
            </w:r>
          </w:p>
        </w:tc>
      </w:tr>
      <w:tr>
        <w:trPr>
          <w:trHeight w:val="12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Зейнетақы төлеу жөніндегі Мемлекеттік орталығының Қарағанды облыстық филиалы Балқаш қалалық бөлімшесі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істерді жаңғырту, жәрдемақы және зейнетақы алушыларға шақыру қағаздарын тарату, істерді іріктеп қою</w:t>
            </w:r>
          </w:p>
        </w:tc>
      </w:tr>
      <w:tr>
        <w:trPr>
          <w:trHeight w:val="72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 Гүлшат кенті әкім аппараты" ММ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 көріктендіру, көгалдандыру, санитариялық тазарту жұмыстары</w:t>
            </w:r>
          </w:p>
        </w:tc>
      </w:tr>
      <w:tr>
        <w:trPr>
          <w:trHeight w:val="6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 Гүлшат кенті әкім аппараты" ММ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Ауылшаруашылық жұмыстары</w:t>
            </w:r>
          </w:p>
        </w:tc>
      </w:tr>
      <w:tr>
        <w:trPr>
          <w:trHeight w:val="12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 Қоңырат кенті әкім аппараты" ММ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Ауылшаруашылық жұмыстары</w:t>
            </w:r>
          </w:p>
        </w:tc>
      </w:tr>
      <w:tr>
        <w:trPr>
          <w:trHeight w:val="12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 Қоңырат кенті әкім аппараты" ММ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 көріктендіру, көгалдандыру, санитариялық тазарту жұмыстары</w:t>
            </w:r>
          </w:p>
        </w:tc>
      </w:tr>
      <w:tr>
        <w:trPr>
          <w:trHeight w:val="51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 бойынша салық комитеті" ММ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төлеу туралы ескертулерді тарату</w:t>
            </w:r>
          </w:p>
        </w:tc>
      </w:tr>
      <w:tr>
        <w:trPr>
          <w:trHeight w:val="40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"Қалалық коммуналдық шаруашылық" коммуналдық мемлекеттік кәсіпорыны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көріктендіру, көгалдандыру, санитариялық тазарту жұмыстары</w:t>
            </w:r>
          </w:p>
        </w:tc>
      </w:tr>
      <w:tr>
        <w:trPr>
          <w:trHeight w:val="12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жұмыспен қамту және әлеуметтік бағдарламалар бөлімі" ММ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жағдайларын тексеру актісін жасауға көмек көрсету, жұмыссыздықты болдырмау жөнінде дағдарысқа қарсы іс-шараларын іске асыру жөніндегі құжаттарды өңдеу, әлеуметтік төлемдерге құқығы бар азаматтарды анықтау мақсатында аулааралық тексеру</w:t>
            </w:r>
          </w:p>
        </w:tc>
      </w:tr>
      <w:tr>
        <w:trPr>
          <w:trHeight w:val="12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прокуратурасы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және тіркеу</w:t>
            </w:r>
          </w:p>
        </w:tc>
      </w:tr>
      <w:tr>
        <w:trPr>
          <w:trHeight w:val="12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Саяқ кенті әкім аппараты" ММ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 көріктендіру, көгалдандыру, санитариялық тазарту жұмыстары</w:t>
            </w:r>
          </w:p>
        </w:tc>
      </w:tr>
      <w:tr>
        <w:trPr>
          <w:trHeight w:val="48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бойынша қылмыстық атқару жүйесінің комитет басқармасының Балқаш қалалық қылмыстық-атқару инспекциясы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Шақыру қағаздарын тарату және мұрағатты құжаттармен жұмыс</w:t>
            </w:r>
          </w:p>
        </w:tc>
      </w:tr>
      <w:tr>
        <w:trPr>
          <w:trHeight w:val="12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әкім аппараты" ММ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тарату</w:t>
            </w:r>
          </w:p>
        </w:tc>
      </w:tr>
      <w:tr>
        <w:trPr>
          <w:trHeight w:val="12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мамандандырылған әкімшілік соты" ММ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 қағаздарын, ескертулерді тарату</w:t>
            </w:r>
          </w:p>
        </w:tc>
      </w:tr>
      <w:tr>
        <w:trPr>
          <w:trHeight w:val="73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құрылыс, сәулет және қала құрылысы бөлімі" ММ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іс-қағаздарды жүргізу, саяжай және көлікжай алабын түгендеу</w:t>
            </w:r>
          </w:p>
        </w:tc>
      </w:tr>
      <w:tr>
        <w:trPr>
          <w:trHeight w:val="3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тұрғын үй-коммуналдық шаруашылық жолаушы көлігі және автокөлік жолдары бөлімі" ММ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Диспетчерлік жұмыс, тұрғын-үй коммисиясында құжаттарды тіркеу</w:t>
            </w:r>
          </w:p>
        </w:tc>
      </w:tr>
      <w:tr>
        <w:trPr>
          <w:trHeight w:val="12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 ішкі істер департаменті Балқаш қаласының ішкі істер бөлімі"ММ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жұмыстар, мұрағаттық құжаттармен жұмыс жасау</w:t>
            </w:r>
          </w:p>
        </w:tc>
      </w:tr>
      <w:tr>
        <w:trPr>
          <w:trHeight w:val="12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 ішкі істер департаменті Балқаш қаласының көші-қон полиция тобы"ММ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Номенклатуралық істерді тігіндеу, журналдарды толтыру, кіріс және шығыс құжаттарын тарату</w:t>
            </w:r>
          </w:p>
        </w:tc>
      </w:tr>
      <w:tr>
        <w:trPr>
          <w:trHeight w:val="12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облысының ішкі істер департаменті Балқаш қаласының жасөспірімдермен жұмыс тобы" ММ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жұмыстар, құжаттарды өңдеу</w:t>
            </w:r>
          </w:p>
        </w:tc>
      </w:tr>
      <w:tr>
        <w:trPr>
          <w:trHeight w:val="12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облысының ішкі істер департаменті Балқаш қаласының ішкі істер бөлімі" ММ кеңсесі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Номенклатуралық істерді тігіндеу, журналдарды толтыру, кіріс және шығыс құжаттарын тарату</w:t>
            </w:r>
          </w:p>
        </w:tc>
      </w:tr>
      <w:tr>
        <w:trPr>
          <w:trHeight w:val="12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ішкі саясат бөлімі" ММ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жұмыс, құжаттарды өңдеу</w:t>
            </w:r>
          </w:p>
        </w:tc>
      </w:tr>
      <w:tr>
        <w:trPr>
          <w:trHeight w:val="5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соғыс және еңбек ардагерлерінің кеңесі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Кеңес жұмыстарына жәрдем көрсету, құжаттарды өңдеу</w:t>
            </w:r>
          </w:p>
        </w:tc>
      </w:tr>
      <w:tr>
        <w:trPr>
          <w:trHeight w:val="5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әділет басқармасы" ММ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Формулярларды реттеу, ұйымдар мен мекемелерге сұрау жіберу, құжаттарды өңдеу жұмыстары</w:t>
            </w:r>
          </w:p>
        </w:tc>
      </w:tr>
      <w:tr>
        <w:trPr>
          <w:trHeight w:val="5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қаласының "Оқушылар сарайы" коммуналдық мемлекеттік қазыналық кәсіпорыны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мәдени шараларды жүргізуге көмек</w:t>
            </w:r>
          </w:p>
        </w:tc>
      </w:tr>
      <w:tr>
        <w:trPr>
          <w:trHeight w:val="12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"Қазақавтожол" Республикалық мемлекеттік кәсіпорыны Қарағанды облыстық филиалы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маңыздағы жолдарды тазалау жұмыстарына көмектесу</w:t>
            </w:r>
          </w:p>
        </w:tc>
      </w:tr>
      <w:tr>
        <w:trPr>
          <w:trHeight w:val="12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 ішкі істер департаменті Балқаш қаласының жол полиция бөлімі" ММ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жұмыстар, мұрағаттық құжаттармен жұмыс</w:t>
            </w:r>
          </w:p>
        </w:tc>
      </w:tr>
      <w:tr>
        <w:trPr>
          <w:trHeight w:val="12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қалалық соты" ММ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жұмыстар, мұрағаттық құжаттармен жұмыс, құжаттарды өңдеу</w:t>
            </w:r>
          </w:p>
        </w:tc>
      </w:tr>
      <w:tr>
        <w:trPr>
          <w:trHeight w:val="12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мәдениет және тілдерді дамыту бөлімі" ММ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іс-шараларды жүргізуге көмек</w:t>
            </w:r>
          </w:p>
        </w:tc>
      </w:tr>
      <w:tr>
        <w:trPr>
          <w:trHeight w:val="46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қалалық мемлекеттік мұрағаты" ММ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жұмыс, мұрағаттық істерді жаңғырту</w:t>
            </w:r>
          </w:p>
        </w:tc>
      </w:tr>
      <w:tr>
        <w:trPr>
          <w:trHeight w:val="12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 білім, денешынықтыру және спорт бөлімі" ММ және соның ішінде жалпы білім беру мектептері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Іс-шараларды жүргізуге көмек, қоғамдық тәрбиеші</w:t>
            </w:r>
          </w:p>
        </w:tc>
      </w:tr>
      <w:tr>
        <w:trPr>
          <w:trHeight w:val="12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Ауыл шаруашылығы министрлігі Су ресурстары комитетінің ресурстарын пайдалануды реттеу және қорғау жөніндегі Балқаш-Алакөл бассейндік инспекциясы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жұмыстар, мұрағаттық құжаттармен жұмыс, құжаттарды өңдеу</w:t>
            </w:r>
          </w:p>
        </w:tc>
      </w:tr>
      <w:tr>
        <w:trPr>
          <w:trHeight w:val="12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"Қоңырат кентінің дәрігерлік амбулаториясы" коммуналдық мемлекеттік қазыналық кәсіпорны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Диспетчерлік жұмыс</w:t>
            </w:r>
          </w:p>
        </w:tc>
      </w:tr>
      <w:tr>
        <w:trPr>
          <w:trHeight w:val="12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 қан орталығы" коммуналдық мемлекеттік қазыналық кәсіпорыны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Құрылыс-жөндеу жұмыстары</w:t>
            </w:r>
          </w:p>
        </w:tc>
      </w:tr>
      <w:tr>
        <w:trPr>
          <w:trHeight w:val="12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Қаржы Министрлігі Қазынашылық Комитетінің Қарағанды облысы бойынша Қазынашылық Департаментінің Балқаш қалалық Қазынашылық басқармасы" ММ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 атқаруда көмек көрсету, құжаттарды өңдеу</w:t>
            </w:r>
          </w:p>
        </w:tc>
      </w:tr>
      <w:tr>
        <w:trPr>
          <w:trHeight w:val="87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мәслихат аппараты" ММ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жұмыстар, мұрағаттық құжаттармен жұмыс, құжаттарды өңдеу</w:t>
            </w:r>
          </w:p>
        </w:tc>
      </w:tr>
      <w:tr>
        <w:trPr>
          <w:trHeight w:val="6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 қоғамы Балқаш қалалық бірлестігі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жұмыскерлер</w:t>
            </w:r>
          </w:p>
        </w:tc>
      </w:tr>
      <w:tr>
        <w:trPr>
          <w:trHeight w:val="69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 аурухана орталығы" коммуналдық мемлекеттік қазыналық кәсіпорыны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жұмыстарды атқаруда көмек көрсету, құжаттарды өңдеу</w:t>
            </w:r>
          </w:p>
        </w:tc>
      </w:tr>
      <w:tr>
        <w:trPr>
          <w:trHeight w:val="34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"Кәсіпкерлік бөлімі"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жұмыстарды атқаруда көмек көрсету, құжаттарды өңдеу</w:t>
            </w:r>
          </w:p>
        </w:tc>
      </w:tr>
      <w:tr>
        <w:trPr>
          <w:trHeight w:val="3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