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ad72" w14:textId="e8fa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 бірлігінен алынатын тіркелген салық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мәслихатының 2009 жылғы 29 қаңтардағы N 190 шешімі. Қарағанды облысы Сәтбаев қаласы Әділет басқармасында 2009 жылғы 13 ақпанда N 8-6-79 тіркелді. Күші жойылды - Қарағанды облысы Сәтбаев қалалық мәслихатының 2011 жылғы 25 наурыздағы N 417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Сәтбаев қалалық мәслихатының 2011.03.25 N 417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Салық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),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Салық салу объектісі бірлігінен алынатын тіркелген салық ставкаларының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Осы шешім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М. Ковтун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Сәтбаев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 сессиясының N 190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Тіркелген салық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7494"/>
        <w:gridCol w:w="4738"/>
      </w:tblGrid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бір бірлігіне бір айға тіркелген салық ставкаларының мөлшері (айлық есептік көрсеткішпен)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арналған, ұтыссыз ойын автоматы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жеке компьютер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