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290d" w14:textId="2b92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әкімдігінің 2009 жылғы 23 қаңтардағы "Әлеуметтік жұмыс орындарын ұйымдастыру туралы" N 03/06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2009 жылғы 13 мамырдағы N 11/41 қаулысы. Қарағанды облысы Сәтбаев қаласы Әділет басқармасында 2009 жылғы 12 маусымда N 8-6-82 тіркелді. Күші жойылды - Қарағанды облысы Сәтбаев қаласы әкімдігінің 2011 жылғы 9 ақпандағы N 03/10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Сәтбаев қаласы әкімдігінің 2011.02.09 N 03/10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және өзін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"2009 жылдың 6 наурызындағы Ел басының Қазақстан халқына "Дағдарыстан жаңару мен дамуға" жолдауын орындау шаралары туралы" 2009 жылдың 6 наурызындағы N 264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қаласының әкімідігі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Сәтбаев қаласы әкімдігінің 2009 жылғы 23 қаңтардағы "Әлеуметтік жұмыс орындарын ұйымдастыру туралы" N 03/06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 2009 жылдың 5 ақпанда мемлекеттік тіркеудің тізіміне N 8-6-77 болып тіркелген, 2009 жылдың 11 ақпанда Сатбаев қалалық "Шарайна" газетінің N 11 (1688)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 келесі мәтінде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Әлеуметтік жұмыс орнымен қамтылған азаматтардың орта айлық төлемінің мөлшері жергілікті бюджет есебінен 15 мың теңге көлемінде бөліну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Сәтбаев қаласы әкімінің орынбасары М.С. Мәдиеваға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