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ed08" w14:textId="77ce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соғысына қатысушылары мен мүгедектерiне және соларға теңестiрiлгендерге бір жолғы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18 сессиясының 2009 жылғы 23 желтоқсандағы N 191 шешімі. Қарағанды облысы Ақтоғай ауданының Әділет басқармасында 2009 жылғы 28 желтоқсанда N 8-10-95 тіркелді. Күші жойылды - Қарағанды облысы Ақтоғай аудандық мәслихатының 2020 жылғы 24 маусымдағы № 405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24.06.2020 № 405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"Ұлы Отан соғысының қатысушылары мен мүгедектерiне және соларға теңестiрiлген адамдарға берiлетiн жеңiлдiктер мен оларды әлеуметтiк қорғау туралы" Қазақстан Республикасының 1995 жылғы 28 сәуіріндегі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 жеңістің 65-жылдығына орай төмендегі санаттарға: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- 50000 теңгеден;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 интернационалдық борышын өтегендерге - 5000 теңгеден;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Бұрынғы Кеңес Социалистік Республикалар Одағы (КСРО) әскерінің мүгедектеріне - 5000 теңгеден;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соғысына қатысып, бейбiт уақытта қайтыс болғандардың отбасыларына - 10000 теңгеден;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дүниежүзілік соғыс кезінде кәмілеттік жасқа толмаған фашистік концлагерлерде болғандарға - 10000 теңгеден;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 жылдарында тылда еңбек жасағандарға - 5000 теңгеден.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жолғы материалдық көмек көрсету жоғарыдағыға сәйкес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Қарағанды облысы Ақтоғай аудандық мәслихатының 2010.03.31 </w:t>
      </w:r>
      <w:r>
        <w:rPr>
          <w:rFonts w:ascii="Times New Roman"/>
          <w:b w:val="false"/>
          <w:i w:val="false"/>
          <w:color w:val="000000"/>
          <w:sz w:val="28"/>
        </w:rPr>
        <w:t>N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Жоғарыдағы санаттардағы азаматтарға материалдық көмек көрсету барысында бекітілген мөлшерлемені қатаң сақтау Ақтоғай ауданының жұмыспен қамту және әлеуметтік бағдарламалар бөліміне (А. Түсіпбеков) міндеттелсін.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Ақтоғай ауданы әкімінің орынбасары С. Әбеуоваға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Әлжанов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жұмыспен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бастығы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Түсіпбеков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