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9e90" w14:textId="5979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Бірлік объектілерге салық салудың тіркелген салық ставкаларының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мәслихатының 2009 жылғы 31 қаңтардағы N 13/122 шешімі. Қарағанды облысы Жаңаарқа ауданы Әділет басқармасында 2009 жылғы 23 ақпанда N 8-12-52 тіркелді. Күші жойылды - Қарағанды облысы Жаңаарқа ауданы мәслихатының 2009 жылғы 23 қарашадағы N 19/170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Қарағанды облысы Жаңаарқа ауданы мәслихатының 2009.23.11 </w:t>
      </w:r>
      <w:r>
        <w:rPr>
          <w:rFonts w:ascii="Times New Roman"/>
          <w:b w:val="false"/>
          <w:i/>
          <w:color w:val="800000"/>
          <w:sz w:val="28"/>
        </w:rPr>
        <w:t>N 19/170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422 бабының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Бірлік объектілерге салық салудың тіркелген салық ставкаларының мөлшері қосымшаға сәйкес белгіленсін (қосымша қоса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Жаңаарқа аудандық Мәслихатының 2008 жылғы 2 шілдедегі VІІІ-ші сессиясының "Бірлік объектілерге салық салудың тіркелген салық ставкаларының мөлшерін белгілеу туралы" (мемлекеттік тіркеу тізімінде нормативтік құқықтық актілердің тіркелген нөмірі 8-12-44), "Жаңаарқа" газетінің 2008 жылғы 2 тамыздағы N 34 (9274) санында жарияланған N 8/75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аудандық Мәслихаттың бюджет және аймақтық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аудандық Әділет басқармасында тіркеліп,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кеңейтілген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XІІІ-ші сессиясының төрағасы               З. 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Д. Жұмасейітов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Жаңаарқа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 бастығы                С. Көпеев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31.01.2009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31 қантардағы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ХІІІ-ші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13/122 шешіміне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7617"/>
        <w:gridCol w:w="5104"/>
      </w:tblGrid>
      <w:tr>
        <w:trPr>
          <w:trHeight w:val="12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 N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түрі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объектіге бекітетін тіркелген салық ставкасының мөлшері АЕК (айлық есептік көрсеткіш)</w:t>
            </w:r>
          </w:p>
        </w:tc>
      </w:tr>
      <w:tr>
        <w:trPr>
          <w:trHeight w:val="12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 ақшасыз ойын ұтыс автоматы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ақшасыз ойын ұтыс автоматы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12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пайдаланатын жеке компьютер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