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00a1" w14:textId="4b10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ауданында 2009 жылға арналған жұмыссыз жастары үшін дипломнан кейінгі Жастар тәжірибесінің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2009 жылғы 28 шілдедегі N 235 қаулысы. Қарағанды облысы Жаңаарқа ауданы Әділет басқармасында 2009 жылғы 14 тамызда N 8-12-56 тіркелді. Күші жойылды - Қарағанды облысы Жаңаарқа ауданы әкімдігінің 2010 жылғы 18 мамырдағы N 99 қаулысымен</w:t>
      </w:r>
    </w:p>
    <w:p>
      <w:pPr>
        <w:spacing w:after="0"/>
        <w:ind w:left="0"/>
        <w:jc w:val="both"/>
      </w:pPr>
      <w:r>
        <w:rPr>
          <w:rFonts w:ascii="Times New Roman"/>
          <w:b w:val="false"/>
          <w:i/>
          <w:color w:val="800000"/>
          <w:sz w:val="28"/>
        </w:rPr>
        <w:t xml:space="preserve">      Ескерту. Күші жойылды - Қарағанды облысы Жаңаарқа ауданы әкімдігінің 2010.05.18 N 99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 13 тармақшасына</w:t>
      </w:r>
      <w:r>
        <w:rPr>
          <w:rFonts w:ascii="Times New Roman"/>
          <w:b w:val="false"/>
          <w:i w:val="false"/>
          <w:color w:val="000000"/>
          <w:sz w:val="28"/>
        </w:rPr>
        <w:t xml:space="preserve">, Қазақстан Республикасының 2001 жылғы 23 қантардағы "Халықты жұмыспен қамту туралы" Заңының </w:t>
      </w:r>
      <w:r>
        <w:rPr>
          <w:rFonts w:ascii="Times New Roman"/>
          <w:b w:val="false"/>
          <w:i w:val="false"/>
          <w:color w:val="000000"/>
          <w:sz w:val="28"/>
        </w:rPr>
        <w:t>7 бабы, 6 тармақшасына</w:t>
      </w:r>
      <w:r>
        <w:rPr>
          <w:rFonts w:ascii="Times New Roman"/>
          <w:b w:val="false"/>
          <w:i w:val="false"/>
          <w:color w:val="000000"/>
          <w:sz w:val="28"/>
        </w:rPr>
        <w:t xml:space="preserve"> сәйкес, "Мемлекет басшысының 2009 жылғы 6 наурызындағы "Дағдарыс арқылы жанару мен дамуға" атты Қазақстан халқына Жолдауын іске асыру жөніндегі шаралар туралы" Қазақстан Республикасы Үкіметінің 2009 жылғы 6 наурызындағы N 264 қаулысына орай, жұмыссыз азаматтарды - орта және жоғары кәсіби білім беру орындарының түлектерін жұмысқа орналастыру, олардың практикалық тәжірибесін, білімдері мен дағдыларын қалыптастыру мүмкіндіктерінің аясын кеңейту мақсатында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Жаңаарқа ауданындағы уәкілетті органында жұмыссыз ретінде тіркелген 24 жасқа дейінгі жоғары кәсіптік, орта, кәсіптік лицей оқу орындарын бітірген жастарға Жастар тәжірибесін өткізу жұмысын ұйымдастыру, еңбек нарығында басекеге қабілеттігін арттыру және жұмысқа орналасуды қамтамасыз ету жасалынсын.</w:t>
      </w:r>
      <w:r>
        <w:br/>
      </w:r>
      <w:r>
        <w:rPr>
          <w:rFonts w:ascii="Times New Roman"/>
          <w:b w:val="false"/>
          <w:i w:val="false"/>
          <w:color w:val="000000"/>
          <w:sz w:val="28"/>
        </w:rPr>
        <w:t>
</w:t>
      </w:r>
      <w:r>
        <w:rPr>
          <w:rFonts w:ascii="Times New Roman"/>
          <w:b w:val="false"/>
          <w:i w:val="false"/>
          <w:color w:val="000000"/>
          <w:sz w:val="28"/>
        </w:rPr>
        <w:t>
      2. 2009 жылға арналған Жастар тәжірибесінің бағдарламасы бойынша жұмыстарды ұйымдастыратын Жаңаарқа ауданының мекемелері және кәсіпорындарының тізбесі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3. Жұмыспен қамту мәселесіне жауапты уәкілетті органы "Жаңаарқа ауданының жұмыспен қамту және әлеуметтік бағдарламалар бөлімі" мемлекеттік мекемесінің бастығы Шолпан Қалуқызы Ибраеваға:</w:t>
      </w:r>
      <w:r>
        <w:br/>
      </w:r>
      <w:r>
        <w:rPr>
          <w:rFonts w:ascii="Times New Roman"/>
          <w:b w:val="false"/>
          <w:i w:val="false"/>
          <w:color w:val="000000"/>
          <w:sz w:val="28"/>
        </w:rPr>
        <w:t>
      1) Жұмыс істеуге тілек білдірген жұмыссыз түлектерді қабылдау және жұмысқа жіберу тапсырылсын;</w:t>
      </w:r>
      <w:r>
        <w:br/>
      </w:r>
      <w:r>
        <w:rPr>
          <w:rFonts w:ascii="Times New Roman"/>
          <w:b w:val="false"/>
          <w:i w:val="false"/>
          <w:color w:val="000000"/>
          <w:sz w:val="28"/>
        </w:rPr>
        <w:t>
      2) уәкілетті орган және аудандағы жұмыс берүшілермен жастарды диплом алғаннан кейінгі тәжірибелік жұмыстарға жіберу жөніндегі келісім-шартқа отыру ұсынылсын.</w:t>
      </w:r>
      <w:r>
        <w:br/>
      </w:r>
      <w:r>
        <w:rPr>
          <w:rFonts w:ascii="Times New Roman"/>
          <w:b w:val="false"/>
          <w:i w:val="false"/>
          <w:color w:val="000000"/>
          <w:sz w:val="28"/>
        </w:rPr>
        <w:t>
</w:t>
      </w:r>
      <w:r>
        <w:rPr>
          <w:rFonts w:ascii="Times New Roman"/>
          <w:b w:val="false"/>
          <w:i w:val="false"/>
          <w:color w:val="000000"/>
          <w:sz w:val="28"/>
        </w:rPr>
        <w:t>
      4. Республикалық трансферттерден бөлінген қаражат есебінен жастар тәжірибесіне қатысушылардың еңбекақысы 15000 (оң бес мың теңге) мөлшерінде белгіленіп, айлық төлемі 6 (алты айға) дейін бекітіліп төленсін.</w:t>
      </w:r>
      <w:r>
        <w:br/>
      </w:r>
      <w:r>
        <w:rPr>
          <w:rFonts w:ascii="Times New Roman"/>
          <w:b w:val="false"/>
          <w:i w:val="false"/>
          <w:color w:val="000000"/>
          <w:sz w:val="28"/>
        </w:rPr>
        <w:t>
</w:t>
      </w:r>
      <w:r>
        <w:rPr>
          <w:rFonts w:ascii="Times New Roman"/>
          <w:b w:val="false"/>
          <w:i w:val="false"/>
          <w:color w:val="000000"/>
          <w:sz w:val="28"/>
        </w:rPr>
        <w:t>
      5. Жанаарқа ауданы әкімдігінің 5 маусым 2009 жылғы "Жаңаарқа ауданының түлектеріне "Жастар тәжірибесін" ұйымдастыру туралы" N 186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орындалысына бақылау жасау аудан әкімінің орынбасары Марат Жандәулетұлы Жандәулетовке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күшіне енеді және 2009 жылғы 1 шілдеден пайда болған құқықтық қатынастарға қолданылады.</w:t>
      </w:r>
    </w:p>
    <w:p>
      <w:pPr>
        <w:spacing w:after="0"/>
        <w:ind w:left="0"/>
        <w:jc w:val="both"/>
      </w:pPr>
      <w:r>
        <w:rPr>
          <w:rFonts w:ascii="Times New Roman"/>
          <w:b w:val="false"/>
          <w:i/>
          <w:color w:val="000000"/>
          <w:sz w:val="28"/>
        </w:rPr>
        <w:t>      Жаңаарқа ауданының әкімі                   Х.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"Жаңаарқа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Ш.Қ. Ибраева</w:t>
      </w:r>
      <w:r>
        <w:br/>
      </w:r>
      <w:r>
        <w:rPr>
          <w:rFonts w:ascii="Times New Roman"/>
          <w:b w:val="false"/>
          <w:i w:val="false"/>
          <w:color w:val="000000"/>
          <w:sz w:val="28"/>
        </w:rPr>
        <w:t>
      28 шілде 2009 жыл</w:t>
      </w:r>
    </w:p>
    <w:p>
      <w:pPr>
        <w:spacing w:after="0"/>
        <w:ind w:left="0"/>
        <w:jc w:val="both"/>
      </w:pPr>
      <w:r>
        <w:rPr>
          <w:rFonts w:ascii="Times New Roman"/>
          <w:b w:val="false"/>
          <w:i/>
          <w:color w:val="000000"/>
          <w:sz w:val="28"/>
        </w:rPr>
        <w:t>      "Жаңаарқа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А. Жылқыбаев</w:t>
      </w:r>
      <w:r>
        <w:br/>
      </w:r>
      <w:r>
        <w:rPr>
          <w:rFonts w:ascii="Times New Roman"/>
          <w:b w:val="false"/>
          <w:i w:val="false"/>
          <w:color w:val="000000"/>
          <w:sz w:val="28"/>
        </w:rPr>
        <w:t>
      28 шілде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28 шілде 2009 жылғы</w:t>
      </w:r>
      <w:r>
        <w:br/>
      </w:r>
      <w:r>
        <w:rPr>
          <w:rFonts w:ascii="Times New Roman"/>
          <w:b w:val="false"/>
          <w:i w:val="false"/>
          <w:color w:val="000000"/>
          <w:sz w:val="28"/>
        </w:rPr>
        <w:t>
N 235 қаулысына</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Жастар тәжірибесінің бағдарламасы бойынша жұмыстарды ұйымдастыратын Жаңаарқа ауданының мекемелері және кәсіпорындарының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0267"/>
        <w:gridCol w:w="1696"/>
      </w:tblGrid>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 саны</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 мекемелердің атаулары</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 саны</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"Атасу кенті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ауданының орман және жануарларды қорғау"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"Ақтасты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"Қызылжар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ауданының әділет басқармасы"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қорғаныс істері жөніндегі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білім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жұмыспен қамту және әлеуметтік бағдарламалар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жер қатынастары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медициналық бірлестігі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салық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спорт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статистика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істер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аудандық қылмыстық атқару инспекциясы"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қазынашылық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кәсіпкерлік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саясат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тұрғын үй комуналдық шаруашылығы, жолаушылар көлігі және автомобильдер жолдары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құрылыс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экономика және жоспарлау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ауыл шаруашылығы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сәулет және қалақұрылысы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 бойынша санитарлық-эпидемиологиялық қадағалау басқармасы"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қаржы бөлімі"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"Ауылшаруашылық аудандық аумақтық инспекциясы"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ғазеті редакциясы" коммуналдық мемлекеттік кәсіпорыны</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Мәслихатының аппараты"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зейнетақы төлеу орталығы"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прокуратура"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сот" мемлекеттік мекемесі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белгі беру және байланыс дистанциясы</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станциясы</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ауданындағы "Нұр-Отан" халық демократиялық партиясының қоғамдық бірлестігі</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1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