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628cb" w14:textId="fd628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Бірлік объектілерге салық салудың тіркелген салық ставкаларының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 мәслихатының 2009 жылғы 23 қарашадағы N 19/170 шешімі. Қарағанды облысы Жаңаарқа ауданының Әділет басқармасында 2009 жылғы 04 желтоқсанда N 8-12-63 тіркелді. Күші жойылды - Қарағанды облысы Жаңаарқа ауданы мәслихатының XXXI сессиясының 2010 жылғы 22 желтоқсандағы N 31/268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Қарағанды облысы Жаңаарқа ауданы мәслихатының 2010.12.22 N 31/268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туралы" Қазақстан Республикасы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422 бабының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Бірлік объектілерге салық салудың тіркелген салық ставкаларының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 (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қоса тіркелді).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Жаңаарқа аудандық мәслихатының 2009 жылғы 31 қаңтардағы XIII сессиясының "Бірлік объектілерге салық салудың тіркелген салық ставкаларының мөлшерін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N 13/122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тізімінде нормативтік құқықтық актілердің тіркелген нөмірі 8-12-52, "Жаңаарқа" газетінің 2009 жылғы 28 ақпандағы N 13 (9308) санында жарияланған)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аудандық Мәслихаттың бюджет және аймақтық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ресми жарияланған күннен бастап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XІX-шы сессиясының төрағасы                Ж. Рыспеков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міндетін атқарушы               Ж. Зайыров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Жаңаарқа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 С. Көпеев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23 қараша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ХІХ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19/170 шешіміне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747"/>
        <w:gridCol w:w="5016"/>
      </w:tblGrid>
      <w:tr>
        <w:trPr>
          <w:trHeight w:val="12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саны N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түрі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бір объектіге бекітетін тіркелген салық ставкасының мөлшері АЕК (айлық есептік көрсеткіш)</w:t>
            </w:r>
          </w:p>
        </w:tc>
      </w:tr>
      <w:tr>
        <w:trPr>
          <w:trHeight w:val="12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 ақшасыз ойын ұтыс автоматы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ақшасыз ойын ұтыс автоматы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пайдаланатын жеке компьютер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 (картинг)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 (боулинг)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