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1e18" w14:textId="ca41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10 наурыздағы "2009 жылы ақылы қоғамдық жұмыстарды ұйымдастыру туралы" N 04/01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2009 жылғы 04 қыркүйектегі N 15/06 қаулысы. Қарағанды облысы Нұра ауданының Әділет басқармасында 2009 жылғы 06 қазанда N 8-14-104 тіркелді. Мерзімінің өтуіне байланысты қолданылуы тоқтатылды (Қарағанды облысы Нұра ауданы әкімі аппараты басшысының 2011 жылғы 13 сәуірдегі N 8-9/304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өтуіне байланысты қолданылуы тоқтатылды (Қарағанды облысы Нұра ауданы әкімі аппараты басшысының 2011.04.13 N 8-9/304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 және қосымша қаражаттың бөлінуіне байланысты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2009 жылғы 10 наурыздағы "2009 жылы ақылы қоғамдық жұмыстарды ұйымдастыру туралы" N 04/01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N 8-14-92 болып тіркелген, 2009 жылғы 4 сәуірдегі N 14 аудандық "Нұра" газетінде жарияланған) келесі өзгеріс енгізілсін: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істер жөніндегі бөлімінің бастығы          </w:t>
      </w:r>
      <w:r>
        <w:rPr>
          <w:rFonts w:ascii="Times New Roman"/>
          <w:b w:val="false"/>
          <w:i/>
          <w:color w:val="000000"/>
          <w:sz w:val="28"/>
        </w:rPr>
        <w:t>Қ.Ш. Жолболдин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Т.Ш. Күлмагамбетов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инспекциясының 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инспекторы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А.В. Цой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"Қарттар мен жалғызілікті тұлғаларды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күту және бағу жөніндегі"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қоғамдық бірлестігінің төрайымы            </w:t>
      </w:r>
      <w:r>
        <w:rPr>
          <w:rFonts w:ascii="Times New Roman"/>
          <w:b w:val="false"/>
          <w:i/>
          <w:color w:val="000000"/>
          <w:sz w:val="28"/>
        </w:rPr>
        <w:t>Г.І. Түсүпбекова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15/06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қоғамдық жұмыстарды ұйымдастыратын Нұра ауданының кәсіпорындарының, ұйымдарының, мекемелерінің тізбесі, жұмыс түрлері мен көлемдері: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639"/>
        <w:gridCol w:w="2121"/>
        <w:gridCol w:w="3286"/>
        <w:gridCol w:w="1358"/>
        <w:gridCol w:w="1539"/>
        <w:gridCol w:w="1640"/>
        <w:gridCol w:w="1702"/>
      </w:tblGrid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кент атаулары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Ұйымдардың, кәсіпорындардың және мекемелердің атаулары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саны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Қатысудың мерзімі (ай)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 көлемі (теңге)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 (теңге)</w:t>
            </w:r>
          </w:p>
        </w:tc>
      </w:tr>
      <w:tr>
        <w:trPr>
          <w:trHeight w:val="5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бойынша салық басқармасы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хат - хабарларды, шақырту қағаздарды таратуға және құжаттарды тігуге көмектесу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316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республикалық және аймақтық қоғамдық компанияларды (жұртшылықтың ой-пікірін сұрастыру және санаққа қатысуды) өткізуге көмектесу;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5694729</w:t>
            </w:r>
          </w:p>
        </w:tc>
      </w:tr>
      <w:tr>
        <w:trPr>
          <w:trHeight w:val="3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елді мекеннің аумағын жинастырып тазалау бойынша тұрмыстық-коммуналдық шаруашылықты ұйымдастыруға көмектесу (күл-қоқысты шығару, ақтау, сырлау жұмыстары және т.б.);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кент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әлеуметтік қызмет;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тұрғындарды әр аула бойынша аралау;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мәдениет саласында ауқымды іс-шараларды (спорттық жарыстар және қоғамдық мереке-думандар) ұйымдастыруға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кенттің инфрақұрылымын дамыту;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елеулі және мерейлі даталарды атап өтуге арналған мерекелерді өткізуге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балалар алаңдарын қайта құру;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үй жануарларын бірдейлендіруге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қоғамдық тәртіпті қорғауға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кенттің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қоғамдық тәртіпті қорғауға көмек көрсету.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хаттарды, хат-хабарларды, шақырту қағаздарды таратуға және құжаттарды тігуге көмектесу.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67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жұмыспен қамту және әлеуметтік бағдарламалар бөлімі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әлеуметтік қызмет;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тұрғындарды әр аула бойынша аралау.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қылмыстық атқару инспекциясы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хаттарды, хат-хабарларды, шақырту қағаздарды таратуға және құжаттарды тігуге көмектесу;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54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"Қарттар мен жалғызілікті тұлғаларды күту және бағу жөніндегі" қоғамдық бірлестігі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мейір-бике;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404100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әлеуметтік қызмет;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К.Мынбаев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К.Мынбаев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кенттің аумағын экологиялық сауықтыру (көгалдандыру және көркейту).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129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Құланотпес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Құланотпес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кенттің аумағын экологиялық сауықтыру (көгалдандыру және көркейту).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газет, журналдарды таратуға көмек көрсету;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кент аумағын экологиялық сауықтыру (көгалдандыру және көркейту);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кент аумағын экологиялық сауықтыру (көгалдандыру және көркейту).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</w:tr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Құланутпес ауылы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Құланутпес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</w:tr>
      <w:tr>
        <w:trPr>
          <w:trHeight w:val="15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Ткенекты ауылы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Ткенекты ауылы әкімінің аппараты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ауыл аумағын экологиялық сауықтыру (көгалдандыру және көркейту).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