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3c9f" w14:textId="d003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жұмыссыз азаматтарға өз ісін ашуға және өздерін жұмыспен қамту үшін материалдық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2009 жылғы 29 мамырдағы N 09/07 қаулысы. Қарағанды облысы Ұлытау ауданының Әділет басқармасында 2009 жылғы 08 шілдеде N 8-16-44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жұмыссыз азаматтарды әлеуметтік қорғау, жеке кәсіпкерлікті дамыту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Жұмыссыз азаматтарға өз ісін ашуға және өз бетінше жұмысқа орналасуды қамтамасыз етуге материалдық көмек беру жөнінде қорытынды дайындау мақсатында аудандық комиссия құрылсын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комиссия материалдық көмектің мақсаты мен тиімді пайдалануын қатаң қадағаласын.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Жұмыссыз азаматтарға өз ісін ашуға берілетін материалдық көмек 50920 (елу мың тоғыз жүз жиырма)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орындалысына бақылау жасау аудан әкімінің орынбасары Ә.Т. Әбдікеровке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Ж.Ә. Дәрібаев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Әбдікеров Әбусағит              аудан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Түгелбайұлы                    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Орынбаев Нұржан                 ауданның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Серікұлы                        әлеуметтік бағдарламалар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бастығы орынбасарының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Ахметбеков Абзал                ауданның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Мәжитұлы                  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Ауғанова Гүлнар                 аудандық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Мәдениетқызы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Шайхин Тасболат                 аудандық қаржы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Зайырұлы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Жақыпова Қарлығаш               Ұлытау аудандық пошта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Бақытқызы                       бөлімшесінің бастығы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29 мамырдағы N 09/07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Жұмыссыз азаматтарға өз ісін ашуға және өз бетінше жұмысқа орналасуды қамтамасыз етуге материалдық көмек беру жөнінде қорытынды дайындау мақсатында аудандық комиссияның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Әбдікеров Әбусағит            - аудан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Түгелбайұлы                    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Орынбаев Нұржан               - ауданның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Серікұлы                        әлеуметтік бағдарламалар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бастығы орынбасарының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атқарушы, комиссия хатшысы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Ахметбеков Абзал              - ауданның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Мәжитұлы                  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Ауғанова Гүлнар               - аудандық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Мәдениетқызы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Шайхин Тасболат               - аудандық қаржы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Зайырұлы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Жақыпова Қарлығаш             - Ұлытау аудандық пошта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Бақытқызы                       бөлімшесінің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