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7b19a" w14:textId="497b1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"Ауданда жұмыссыздар үшін ақылы қоғамдық жұмыстарды, әлеуметтік жұмыс орындарын және кәсіби даярлау, біліктілікті арттыру, қайта даярлауды ұйымдастыру туралы" Қазалы ауданы әкімдігінің 2008 жылғы 11 наурыздағы N 116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ауданы әкімдігінің 2009 жылғы 30 қаңтардағы N 14 қаулысы. Қызылорда облысының Әділет департаменті Қазалы аудандық Әділет басқармасында 2009 жылы 27 ақпандағы N 10-4-92 тіркелді. Күші жойылды - Қызылорда облысы Қазалы ауданы әкімдігінің 2010 жылғы 29 қаңтардағы N 49 Қаулысымен</w:t>
      </w:r>
    </w:p>
    <w:p>
      <w:pPr>
        <w:spacing w:after="0"/>
        <w:ind w:left="0"/>
        <w:jc w:val="both"/>
      </w:pPr>
      <w:r>
        <w:rPr>
          <w:rFonts w:ascii="Times New Roman"/>
          <w:b w:val="false"/>
          <w:i w:val="false"/>
          <w:color w:val="ff0000"/>
          <w:sz w:val="28"/>
        </w:rPr>
        <w:t xml:space="preserve">      Ескерту. Күші жойылды - Қызылорда облысы Қазалы ауданы әкімдігінің 2010.01.29 </w:t>
      </w:r>
      <w:r>
        <w:rPr>
          <w:rFonts w:ascii="Times New Roman"/>
          <w:b w:val="false"/>
          <w:i w:val="false"/>
          <w:color w:val="ff0000"/>
          <w:sz w:val="28"/>
        </w:rPr>
        <w:t>N 49</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 </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Қазақстан Республикасының 2001 жылғы 23 қаңтардағы Заңын басшылыққа ала отырып, </w:t>
      </w:r>
      <w:r>
        <w:rPr>
          <w:rFonts w:ascii="Times New Roman"/>
          <w:b w:val="false"/>
          <w:i w:val="false"/>
          <w:color w:val="000000"/>
          <w:sz w:val="28"/>
          <w:u w:val="single"/>
        </w:rPr>
        <w:t xml:space="preserve">"Нормативтік </w:t>
      </w:r>
      <w:r>
        <w:rPr>
          <w:rFonts w:ascii="Times New Roman"/>
          <w:b w:val="false"/>
          <w:i w:val="false"/>
          <w:color w:val="000000"/>
          <w:sz w:val="28"/>
        </w:rPr>
        <w:t>құқықтық актілер туралы"</w:t>
      </w:r>
      <w:r>
        <w:rPr>
          <w:rFonts w:ascii="Times New Roman"/>
          <w:b w:val="false"/>
          <w:i w:val="false"/>
          <w:color w:val="000000"/>
          <w:sz w:val="28"/>
        </w:rPr>
        <w:t xml:space="preserve"> Қазақстан Республикасының 1998 жылғы 24 наурыздағы Заңына сәйкес Қазалы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"Ауданда жұмыссыздар үшін ақылы қоғамдық жұмыстарды, әлеуметтік жұмыс орындарын және кәсіби даярлау, біліктілікті арттыру, қайта даярлауды ұйымдастыру туралы" Қазалы ауданы әкімдігінің 2008 жылғы 11 наурыздағы N 116 қаулысына (нормативтік құқықтық кесімдердің мемлекеттік тіркеу Тізілімінде 10-4-80 нөмірімен тіркелген, "Тұран - Қазалы" газетінің 2008 жылғы 23 сәуірдегі 36-37 нөмірінде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аталған қаулының 1-қосымшасы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аудан әкімінің орынбасары Б.Бисембаевқа жүктелсін.</w:t>
      </w:r>
    </w:p>
    <w:bookmarkEnd w:id="3"/>
    <w:bookmarkStart w:name="z5" w:id="4"/>
    <w:p>
      <w:pPr>
        <w:spacing w:after="0"/>
        <w:ind w:left="0"/>
        <w:jc w:val="both"/>
      </w:pPr>
      <w:r>
        <w:rPr>
          <w:rFonts w:ascii="Times New Roman"/>
          <w:b w:val="false"/>
          <w:i w:val="false"/>
          <w:color w:val="000000"/>
          <w:sz w:val="28"/>
        </w:rPr>
        <w:t>
      3. Осы қаулы алғаш ресми жарияланғаннан кейiн күнтiзбелiк он күн өткен соң қолданысқа енгiзiледi.      </w:t>
      </w:r>
    </w:p>
    <w:bookmarkEnd w:id="4"/>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А. К</w:t>
      </w:r>
      <w:r>
        <w:rPr>
          <w:rFonts w:ascii="Times New Roman"/>
          <w:b w:val="false"/>
          <w:i/>
          <w:color w:val="000000"/>
          <w:sz w:val="28"/>
        </w:rPr>
        <w:t>Ө</w:t>
      </w:r>
      <w:r>
        <w:rPr>
          <w:rFonts w:ascii="Times New Roman"/>
          <w:b w:val="false"/>
          <w:i/>
          <w:color w:val="000000"/>
          <w:sz w:val="28"/>
        </w:rPr>
        <w:t>ШЕРБАЙ</w:t>
      </w:r>
    </w:p>
    <w:p>
      <w:pPr>
        <w:spacing w:after="0"/>
        <w:ind w:left="0"/>
        <w:jc w:val="both"/>
      </w:pPr>
      <w:r>
        <w:rPr>
          <w:rFonts w:ascii="Times New Roman"/>
          <w:b w:val="false"/>
          <w:i w:val="false"/>
          <w:color w:val="000000"/>
          <w:sz w:val="28"/>
        </w:rPr>
        <w:t>      Қазалы ауданы әкімдігінің</w:t>
      </w:r>
      <w:r>
        <w:br/>
      </w:r>
      <w:r>
        <w:rPr>
          <w:rFonts w:ascii="Times New Roman"/>
          <w:b w:val="false"/>
          <w:i w:val="false"/>
          <w:color w:val="000000"/>
          <w:sz w:val="28"/>
        </w:rPr>
        <w:t>
2009  жылғы 30 қаңтардағы</w:t>
      </w:r>
      <w:r>
        <w:br/>
      </w:r>
      <w:r>
        <w:rPr>
          <w:rFonts w:ascii="Times New Roman"/>
          <w:b w:val="false"/>
          <w:i w:val="false"/>
          <w:color w:val="000000"/>
          <w:sz w:val="28"/>
        </w:rPr>
        <w:t>
                                           N 14 қаулысына қосымша</w:t>
      </w:r>
    </w:p>
    <w:bookmarkStart w:name="z6" w:id="5"/>
    <w:p>
      <w:pPr>
        <w:spacing w:after="0"/>
        <w:ind w:left="0"/>
        <w:jc w:val="left"/>
      </w:pPr>
      <w:r>
        <w:rPr>
          <w:rFonts w:ascii="Times New Roman"/>
          <w:b/>
          <w:i w:val="false"/>
          <w:color w:val="000000"/>
        </w:rPr>
        <w:t xml:space="preserve"> 
Ауданда жұмыссыздар үшін ақылы қоғамдық жұмыстарды және </w:t>
      </w:r>
      <w:r>
        <w:br/>
      </w:r>
      <w:r>
        <w:rPr>
          <w:rFonts w:ascii="Times New Roman"/>
          <w:b/>
          <w:i w:val="false"/>
          <w:color w:val="000000"/>
        </w:rPr>
        <w:t>
әлеуметтік жұмыс орындарын ұйымдастыратын ұйымдардың, жұмыс берушілердің тізбесі мен қоғамдық жұмыстардың түрлері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514"/>
        <w:gridCol w:w="785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Р/с</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Атқаратын жұмыс</w:t>
            </w:r>
            <w:r>
              <w:br/>
            </w:r>
            <w:r>
              <w:rPr>
                <w:rFonts w:ascii="Times New Roman"/>
                <w:b w:val="false"/>
                <w:i w:val="false"/>
                <w:color w:val="000000"/>
                <w:sz w:val="20"/>
              </w:rPr>
              <w:t>
Түрі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қоғамдық жұмыстарға</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әкімінің аппараты" мемлекеттік мекемесі</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Әйтеке би кентінің көшелері мен қоғамдық орындарын жарықтандыру, көгалдандыру және санитарлық тазарту жұмыстарына көмектесу;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әкімінің аппараты" мемлекеттік мекемесі</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Қазалы қаласының көшелері мен қоғамдық орындарын жарықтандыру, көгалдандыру және санитарлық тазарту жұмыстарына көмектесу;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мемлекеттік мекемесі</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"Ақжона ауылдық округі әкімінің аппараты" мемлекеттік мекемесі</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"Құмжиек ауылдық округі әкімінің аппараты" мемлекеттік мекемесі</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"Майдакөл ауылдық округі әкімінің аппараты" мемлекеттік мекемесі</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ауылдық округі әкімінің аппараты" мемлекеттік мекемесі</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ауылдық округі әкімінің аппараты" мемлекеттік мекемесі</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"Арықбалық ауылдық округі әкімінің аппараты" мемлекеттік мекемесі</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"Көларық ауылдық округі әкімінің аппараты" мемлекеттік мекемесі</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"Өркендеу ауылдық округі әкімінің аппараты" мемлекеттік мекемесі</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"Майлыбас ауылдық округі әкімінің аппараты" мемлекеттік мекемесі</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"Басықара ауылдық округі әкімінің аппараты" мемлекеттік мекемесі</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мен мекемелердің аумағын көркейту-көгалдандыру және мекеменің санитарлық-тазалық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 жастармен мәдени-сауықтыру жұмыстарын ұйымдастыру;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"Мұратбаев ауылдық округі әкімінің аппараты" мемлекеттік мекемесі</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"Сарбұлақ ауылдық округі әкімінің аппараты" мемлекеттік мекемесі</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"Шакен ауылдық округі әкімінің аппараты" мемлекеттік мекемесі</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"Аранды ауылдық округі әкімінің аппараты" мемлекеттік мекемесі</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 мемлекеттік мекемесі</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"Қарашеңгел ауылдық округі әкімінің аппараты" мемлекеттік мекемесі</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"Бозкөл ауылдық округі әкімінің аппараты" мемлекттік мекемесі</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 ауылдық округі әкімінің аппараты" мемлекеттік мекемесі</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"Шағала балаларды сауықтыру орталығы" мемлекеттік қазыналық кәсіпорыны</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аумағын көгалдандыру және санитарлық тазарту жұмыстарына көмектесу;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"Біржолғы талондар негізіндегі салық жинау орталығы" мемлекеттік мекемесінің Қазалы филиалы</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 негізіндегі салық жинау және мекеменің санитарлық тазарту жұмыстарына көмектесу;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жер қатынастары бөлімі" мемлекеттік мекемесі</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ресімдеуге көмектесу;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"Ғ.Мұратбаевтың тарихи-мемориалдық мұражайы" мемлекеттік мекемесі</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аумағын көгалдандыру және санитарлық тазарту жұмыстарына көмектесу;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ауданының Қорғаныс істері жөніндегі бөлімі" мемлекеттік мекемесі</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әскери қызметке даярлау, әскери есепке алу, және әскери қызметке шақыру жұмыстары мен құжаттарды ресімдеуге көмектесу;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экономикалық қылмысқа және сыбайлас жемқорлыққа қарсы күрес департаментінің" Қазалы ауданы бойынша қаржы полициясы бөлімі</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аумағын көгалдандыру және санитарлық тазарту жұмыстарына көмектесу;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Қызылорда облысының Әділет департаментінің Қазалы ауданының әділет басқармасы" мемлекеттік мекемесі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аумағын көгалдандыру және санитарлық тазарту жұмыстарына көмектесу;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Ішкі істер Департаменті Қазалы ауданының ішкі істер бөлімі" мемлекеттік мекемесі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аумағын көгалдандыру және санитарлық тазарту жұмыстарына және құжаттарды ресімдеуге, елді мекендерде қоғамдық құқықтық тәртіпті сақтауға, жазасын өтеп келген азаматтармен, қиын балалармен жұмысты жандандыруға көмектесу;</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прокуратурасы</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аумағын көгалдандыру, санитарлық тазарту жұмыстарына және құжаттарды ресімдеуге көмектесу;</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соты</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аумағын көгалдандыру, санитарлық тазарту жұмыстарына және құжаттарды ресімдеуге көмектесу;</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Министрлігінің Мемлекеттік зейнетақы төлеу жөніндегі орталығы" Республикалық мемлекеттік қазыналық кәсіпорнының Қызылорда облыстық филалының Қазалы аудандық бөлімшесі</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мен жәрдемақыларды қайта есептеуге жәрдемдесу, жеке әлеуметтік кодтарды беруге көмектесу;</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Төтенше жағдайлар министрлігі Қызылорда облысының Төтенше жағдайлар департаменті Қазалы ауданының төтенше жағдайлар бөлімі" мемлекеттік мекемесі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аумағын көгалдандыру, санитарлық тазарту жұмыстарына және құжаттарды ресімдеуге көмектесу;</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Еңбек және халықты әлеуметтік қорғау министрлігі бақылау және әлеуметтік қорғау комитетінің Қызылорда облысы бойынша бақылау және әлеуметтік қорғау департаменті" мемлекеттік мекемесінің Қазалы аудандық еңбек инспекциясы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ресімдеуге көмектесу; </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Еңбек және халықты әлеуметтік қорғау министрлігі бақылау және әлеуметтік қорғау комитетінің Қызылорда облысы бойынша бақылау және әлеуметтік қорғау департаменті" мемлекеттік мекемесінің  №3 медициналық әлеуметтік сараптама бөлімі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ресімдеуге көмектесу; </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орындарына</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 и К" толық серіктестігі</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 жұмыстарына көмектесу;</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 Абилов Талғат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аумағын көркейту-көгалдандыруға, санитарлық-тазалық және халыққа тұрмыстық қызмет көрсету жұмыстарына көмектесу;</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"Ақарыс залалсыздандыру" жауапкершілігі шектеулі серіктестігі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 жұмыстарына көмектесу;</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"Асыл-Ғани" жауапкершілігі шектеулі серіктестігі</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өнімдерін өндіруге және мекеменің аумағын көркейту-көгалдандыруға, санитарлық-тазалық жұмыстарына көмектесу;</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Имандосова Шахарзат</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пен сауда қызметтеріне, мекеменің аумағын көркейту-көгалдандыруға, санитарлық-тазалық жұмыстарына көмектесу; </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Аль-Асад жауапкершілігі шектеулі серіктестігінің Қазалы аудандық филиалы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пен сауда қызметтеріне, мекеменің аумағын көркейту-көгалдандыруға, санитарлық-тазалық жұмыстарына көмектесу; </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Есхожаев Мерей</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өнімдерін өндіруге және мекеменің аумағын көркейту-көгалдандыруға, санитарлық-тазалық жұмыстарына көмектесу;</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Сахи Райхан</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пен сауда қызметтеріне, мекеменің аумағын көркейту-көгалдандыруға, санитарлық-тазалық жұмыстарына көмектесу; </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аудандық тұтынушылар құқығын қорғау қоғамы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құқығын қорғауға қатысты жұмыстарға жәрдемдесу;</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Ізбаева Бақыткүл</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аумағын көркейту-көгалдандыруға, санитарлық-тазалық және халыққа тұрмыстық қызмет көрсету жұмыстарына көмектесу;</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Сағидуллаева Өтебике</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аумағын көркейту-көгалдандыруға, санитарлық-тазалық және халыққа тұрмыстық қызмет көрсету жұмыстарына көмектесу;</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Қожағұлова Зағипа</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пен сауда қызметтеріне, мекеменің аумағын көркейту-көгалдандыруға, санитарлық-тазалық жұмыстарына көмектесу; </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Кулимова Жанар</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пен сауда қызметтеріне, көркейту-көгалдандыруға, санитарлық-тазалық жұмыстарына көмектесу.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