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dc46" w14:textId="457d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Қоғалыкөл елді мекенінің белгіленген шекара шегінде жануарлардан жұқпалы бруцеллез ауруы шығуына байланысты профилактикалық іс-шаралар жүргізу үшін шектеу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2009 жылғы 14 желтоқсандағы N 625 қаулысы. Қызылорда облысының Әділет департаменті Сырдария ауданының әділет басқармасында 2010 жылы 25 қаңтарда N 10-8-108 тіркелді. Күші жойылды - Қызылорда облысы Сырдария ауданы әкімдігінің 2011 жылғы 25 шілдедегі N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2011.07.25 N 310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саласындағы нормативтік құқықтық кесімдерді бекіту туралы" Қазақстан Республикасы Үкіметінің 2003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Қоғалыкөл елді мекенінің белгіленген шекара шегінде жануарлардан, соның ішінде ұсақ малдардан жұқпалы бруцеллез ауруының шығуына байланысты ауру ошақтарын жоюға қарсы профилактикалық шаралар жүргізу үшін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Қаулының тақырыбына және 1-тармағына өзгеріс енгізілді - Қызылорда облысы Сырдария ауданы әкімдігінің 2010.03.25 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Қоғалыкөл ауылдық округінің әкімі аудандық аумақтық инспекциясымен (М.Наурызбаев, келісім бойынша) бірігіп ауыл шаруашылығы жануарлары мен мал өнімдерінің кіргізілуі мен шығарылуына, жануарлардың диагностикалық зерттеуден түгел өтуіне қатаң бақылау жасап отыру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Сырдария аудандық мемлекеттік санитарлық-эпидемиологиялық қадағалау басқармасына (П.Өмірәлі, келісім бойынша) ауру малдар анықталған отбасы мүшелерінің түгел медициналық тексеруден өткізілуін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аумақтық инспекциясының бас мемлекеттік ветеринариялық инспекторы (Б.Мұсағұлов, келісім бойынша) ауруды басқа елді мекендерге таратпау және ауру ошағын жою мақсатында мал дәрігерлік санитарлық шаралардың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Б.Маншариповке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әкімінің міндетін атқарушы                 Қ.Сәрсенбаев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Марат Наурызбаев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желтоқсан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ветеринариялық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Бекзат Мұсағұлов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желтоқсан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Перизат Өмірәлі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желтоқсан 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