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e861b" w14:textId="c3e86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Ақтау қаласы бойынша нысаналы топтарға жататын адамдардың қосымша тізбесін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Ақтау қаласы әкімдігінің 2009 жылғы 29 желтоқсандағы № 1378 қаулысы. Ақтау қаласының Әділет басқармасында 2010 жылғы 28 қаңтарда № 11-1-125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жергілікті мемлекеттік басқару және өзін - 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>, 2001 жылғы 23 қаңтардағы «</w:t>
      </w:r>
      <w:r>
        <w:rPr>
          <w:rFonts w:ascii="Times New Roman"/>
          <w:b w:val="false"/>
          <w:i w:val="false"/>
          <w:color w:val="000000"/>
          <w:sz w:val="28"/>
        </w:rPr>
        <w:t>Халықты жұмыспен қамту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қала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Ақтау қаласы бойынша нысаналы топтарға жататын адамдардың қосымша тізбесі қосымшаға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орынбасары Т.Хитуовке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 С. Бекбергенов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Ақтау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 желтоқсандағы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1378 қаулысына 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Нысаналы топтарға жататын адамдардың қосымша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Жиырма екі жастан жиырма тоғыз жасқа дейінгі жастар.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Ұзақ уақыт (бір жылдан астам) жұмысы жоқ адамдар.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Бірде - бір жұмыс жасайтын адамы жоқ отбасылардан жұмыссыз адамдар.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