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8b2" w14:textId="be80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"Жаңаөзен қаласы бойынша 2009 жылға арналған нысаналы топтардан жұмыссыздарды жұмысқа орналастыру үшін әулеметтік жұмыс орындарын ұйымдастыру туралы" 2008 жылғы 2 желтоқсандағы N 2009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әкімдігінің 2009 жылғы 06 сәуірді N 690 қаулысы. Маңғыстау облысының Әділет департаменті Жаңаөзен қаласының Әділет басқармасында 2009 жылғы 06 мамырдағы N 11-2-105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қаңтардығы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2008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2009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N 11-2-96 тіркелген «Жаңаөзен» газетінің N 4 (1391) 2009 жылғы 28 қаңтарында жарияланған) қаулысына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қосымшаға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каулының орындалысын бақылау қала әкімінің орынбасары Т.Сатыбалдиевке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Қала әкімі   Ж.Бабаханов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М.И.Абубикиров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 _______________2009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«Жаңаозен қалалық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бағдарламар бөлімі» мемлекеттік мекемесінің бастығы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2009 жылы «____»_________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1120 қаулысына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Ескерту: қосымша жаңа редакцияда - Жаңаөзен қаласы әкімдігінің 2009 жылғы 3 шілдедегі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халықтың нысаналы топтарына арналған Республикалық бюджеттен қаржыландырылатын қосымша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193"/>
        <w:gridCol w:w="945"/>
        <w:gridCol w:w="902"/>
        <w:gridCol w:w="1031"/>
        <w:gridCol w:w="1898"/>
        <w:gridCol w:w="1530"/>
        <w:gridCol w:w="2138"/>
      </w:tblGrid>
      <w:tr>
        <w:trPr>
          <w:trHeight w:val="85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төленетін еңбекақы мөлшері /теңге/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«Өзендархан»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«БиоСтройСервис»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«Перизат» шаруа қожалығы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қызметі-М»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«Сильва-Медиа»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«Худайбергенова Ә.»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«Чалабаева М.И.»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«Бекенов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«Батырбаева Л.А.»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/он бес мың/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«Сегизбаева Д.С.»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«Абдуллаев Т.А.»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«Уташева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«Таганиязова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«Өзенкоопсауда»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«Рисгалиев Б.С.»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«Батша Қуан»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«Чомчаева Н.С.»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«Бекетаева 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«Утепова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«Туякова.Р.»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«Сузакбаева»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«Сауда үйі Арман»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 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«Кашаганова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«Рыскалиева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«Балавбаева А.Н.»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«Бахитова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«Джанова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«Кариева Ш.»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«Коразова Г.»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«Искаков Ж»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«Абуов Ж.А.»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«Корпежан А.А.»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«Шадылов М.Б.»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«ОРСТЭК»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«Саршиева Э.»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«Ундасинов О.А.»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