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f20b" w14:textId="54af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"Жол қартасы" шеңберінде халықты жұмыспен қамтуға көмек көрсету жөнінде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2009 жылғы 14 желтоқсандағы № 1739 қаулысы. Жаңаөзен қаласының Әділет басқармасында 2009 жылғы 30 желтоқсанда № 11-2-123 тіркелді. Күші жойылды - Жаңаөзен қаласы әкімдігінің 2010 жылғы 29 желтоқсандағы № 948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Жаңаөзен қаласы әкімдігінің 2010.12.29 </w:t>
      </w:r>
      <w:r>
        <w:rPr>
          <w:rFonts w:ascii="Times New Roman"/>
          <w:b w:val="false"/>
          <w:i w:val="false"/>
          <w:color w:val="000000"/>
          <w:sz w:val="28"/>
        </w:rPr>
        <w:t>№ 948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7 бабы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2009 жылы 10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«Мемлекет басшысының 2009 жылы 6 наурыздағы «Дағдарыстан жаңару мен дамуға» атты Қазақстан халқына Жолдауын іске асыру жөніндегі Қазақстан Республикасы Үкіметінің 2009 жылға арналған іс - қимыл жоспарын (Жол картасын) орындау жөніндегі іс-шаралар жоспарын бекіту туралы» және облыс әкімдігінің 2009 жылы 16 наурыздағы № 746-1 «Мемлекет басшысының 2009 жылы 6 наурыздағы «Дағдарыстан жаңару мен дамуға» атты Қазақстан халқына Жолдауын жүзеге асыру жөніндегі Қазақстан Республикасы Үкіметінің 2009 жылға арналған іс - қимыл жоспарын (Жол картасын) орындау жөніндегі іс - шаралар жоспарын бекіту туралы» қаулыларын іске асыру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жұмыспен қамту және әлеуметтік бағдарламалар бөлімі (бұдан әрі - уәкілетті орган) (Абубикиров М.И.) кәсіпорындар мен ұйымдарда бастапқы, орта, жоғары кәсіби оқу орындарын бітірген жұмыссыз жастармен «Жастар іс - тәжірибесін»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2010 жылға арналған жастар тәжірибесін ұйымдастыратын мекемелер мен кәсіпорындар тізбесі және еңбекақы мөлшері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Уәкілетті орган жастардың іс - тәжірибесіне қатысу үшін оқу орындарын бітіруші жұмыссыз жастарды іріктесін және іріктеуде төмендегідей өлшемдер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органда жұмыссыз ретінде тіркелген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29 жасқа дейінгі жұмыссыз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кәсіби білімінің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іріктеу кезінде оларға лайықты жұмыстың болмауы.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Жастар іс - тәжірибесі 002 «Еңбекпен қамту» бағдарламасының 103 «Республикалық бюджеттен ағымдағы нысаналы трансферттер есебінен әлеуметтік жұмыс орындар және жастар тәжірибесі бағдарламасын кеңейту» бойынша республикалық бюджеттің нысаналы трансферттер қаражаты есебінен қаржыландырылсын.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Қала әкімдігінің 2009 жылдың 21 мамырындағы </w:t>
      </w:r>
      <w:r>
        <w:rPr>
          <w:rFonts w:ascii="Times New Roman"/>
          <w:b w:val="false"/>
          <w:i w:val="false"/>
          <w:color w:val="000000"/>
          <w:sz w:val="28"/>
        </w:rPr>
        <w:t>№ 852</w:t>
      </w:r>
      <w:r>
        <w:rPr>
          <w:rFonts w:ascii="Times New Roman"/>
          <w:b w:val="false"/>
          <w:i w:val="false"/>
          <w:color w:val="000000"/>
          <w:sz w:val="28"/>
        </w:rPr>
        <w:t xml:space="preserve"> «Халықты жұмыспен қамтуға көмек көрсету жөнінде қосымша шаралар туралы» қаулысына (нормативтік құқықтық кесімдерді мемлекеттік тіркеу тізілімінде № 11-2-111 тіркелген, «Жаңаөзен» газетінің № 23(1410) 2009 жылы 10 маусымда жарияланған), 2009 жылдың 3 шілдесіндегі </w:t>
      </w:r>
      <w:r>
        <w:rPr>
          <w:rFonts w:ascii="Times New Roman"/>
          <w:b w:val="false"/>
          <w:i w:val="false"/>
          <w:color w:val="000000"/>
          <w:sz w:val="28"/>
        </w:rPr>
        <w:t>№ 1119</w:t>
      </w:r>
      <w:r>
        <w:rPr>
          <w:rFonts w:ascii="Times New Roman"/>
          <w:b w:val="false"/>
          <w:i w:val="false"/>
          <w:color w:val="000000"/>
          <w:sz w:val="28"/>
        </w:rPr>
        <w:t xml:space="preserve"> «Халықты жұмыспен қамтуға көмек көрсету жөнінде қосымша шаралар туралы» 2009 жылғы 21 мамыр № 852 қаулысына өзгерістер енгізу туралы» қаулысына (нормативтік құқықтық кесімдерді мемлекеттік тіркеу тізілімінде № 11-2-114 тіркелген, «Жаңаөзен» газетінің № 32(1419) 2009 жылы 12 тамызда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орындалысын бақылау қала әкімінің орынбасары Т.Сатыбалдиевке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  Қала әкімі                                 Ж.Бабаханов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1739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жастар тәжірибесін ұйымдастыратын мекемелер мен кәсіпорындар тізбесі және еңбекақы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2902"/>
        <w:gridCol w:w="1288"/>
        <w:gridCol w:w="1097"/>
        <w:gridCol w:w="2287"/>
        <w:gridCol w:w="2096"/>
        <w:gridCol w:w="1693"/>
      </w:tblGrid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атаулары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Оралман-дар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төленетін еңбекақы мөлшері /теңге/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мерзімі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өлшемі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«Өзенинвест» мемлекеттік коммуналдық кәсіпорыны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«Жаңаөзен қаласы әкімінің аппараты»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«Қызылсай селосы әкімінің аппараты»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«Теңге ауылы әкімінің аппараты»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«Салық басқармасы»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Т.Әлиев атындағы орта мектеп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орта мектеп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 орта мектеп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 орта мектеп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«Жаңаөзен мектеп гимназиясы»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 орта мектеп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 орта мектеп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 Қ.Күржіманұлы атындағы орта мектеп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 орталау мектеп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 орта мектеп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 бастауыш мектеп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 бастауыш мектеп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 бастауыш мектеп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 орта мектеп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 орта мектеп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 бастауыш мектеп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 орта мектеп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 орта мектеп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 орта мектеп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 орта мектеп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«Жаңаөзен мектеп лицей»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«Ақбота» балабақшасы мемлекеттік коммуналдық қазыналық кәсіпорыны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«Жанар» балабақшасы мемлекеттік коммуналдық қазыналық кәсіпорыны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«Балдаурен» балабақшасы мемлекеттік коммуналдық қазыналық кәсіпорыны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«Самал» балабақшасы мемлекеттік коммуналдық қазыналық кәсіпорыны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«Сәуле» балабақшасы мемлекеттік коммуналдық қазыналық кәсіпорыны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705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«Ақбөбек» балабақшасы мемлекеттік коммуналдық қазыналық кәсіпорыны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«Салтанат» балабақшасы мемлекеттік коммуналдық қазыналық кәсіпорыны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«Балапан» балабақшасы мемлекеттік коммуналдық қазыналық кәсіпорыны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«Ертөстік» балабақшасы мемлекеттік коммуналдық қазыналық кәсіпорыны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«Балдырған» балабақшасы мемлекеттік коммуналдық қазыналық кәсіпорыны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мемлекеттік мұрағатының Жаңаөзен филиалы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қалалық әділет басқармасы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Жаңаөзен қалалық соты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Жаңаөзен қаласының мамандырылған әкімшілік соты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«Қалалық орталық аурухана»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қазыналық кәсіпорыны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зейнетақы төлеу орталығы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қорғаныс істер жөніндегі бөлімі» мемлекеттік мекемесі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білім бөлімі» мемлекеттік мекемесі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жұмыспен қамту және әлеуметтік бағдарламалар бөлімі» мемлекеттік мекемесі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О.Тұмаганбетұлы атындағы Жаңаөзен мұнай және газ колледжі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«Орталық қалалық кітапхана» мемлекеттік мекеме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кәсіптік лицей» мемлекеттік коммуналдық қазыналық кәсіпорын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«Каспий» педагогика және салалық технологиялар колледжі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«Оңалту орталығы» мемлекеттік мекеме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Жинақтаушы зейнетақы қоры «Отан»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Жинақтаушы зейнетақы қоры «Нефте Газ-Дем»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«Біржолғы талон негізінде алымдар алу жөніндегі Орталық» мемлекеттік мекеме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(жиырма мың)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Келісі-міне сай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ы: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18,000,0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