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8529" w14:textId="8e38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2009 жылғы 12 ақпандағы N 13/91 шешімі. Бейнеу ауданының Әділет басқармасында 2009 жылғы 19 ақпанда N 11-3-74 тіркелді. Күші жойылды - Маңғыстау облысы Бейнеу аудандық мәслихатының 2016 жылғы 15 сәуірдегі № 2/15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Бейнеу аудандық мәслихатының 15.04.2016 </w:t>
      </w:r>
      <w:r>
        <w:rPr>
          <w:rFonts w:ascii="Times New Roman"/>
          <w:b w:val="false"/>
          <w:i w:val="false"/>
          <w:color w:val="ff0000"/>
          <w:sz w:val="28"/>
        </w:rPr>
        <w:t>№ 2/15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Қызметін аудан аумағында жүзеге асыратын барлық салық төлеушілер үшін бірыңғай тіркелген салық ставкалары қоса беріліп отырған қосымшаға сәйкес мөлшерде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мәслихаттың 2005 жылғы 9 желтоқсандағы №20/155 "Ойын бизнесі субъектілері үшін тіркелген жиынтық салық ставкаларының мөлшерін белгілеу туралы" шешімінің күші жойылған деп табылсын.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3347"/>
      </w:tblGrid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 хатшысы Р.Шалбаев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Бейнеу аудандық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______________Ә.Әкімбаев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"____"____________2009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13/91 шешімге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аудан аумағында жүзеге асыратын барлық салық төлеушілер үшін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5467"/>
        <w:gridCol w:w="4717"/>
      </w:tblGrid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ставкасы (айлық есептік көрсеткішпен)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